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a0ceb" w14:textId="1da0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20 января 2020 года № 16. Зарегистрировано Департаментом юстиции Костанайской области 23 января 2020 года № 8915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Костанайской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Костанайской области "Об утверждении регламентов государственных услуг в области здравоохранения" от 21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11 ноября 2015 года в информационно-правовой системе "Әділет", зарегистрировано в Реестре государственной регистрации нормативных правовых актов под № 5976).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Костанайской области "О внесении изменений и дополнений в постановление акимата от 21 сентября 2015 года № 396 "Об утверждении регламентов государственных услуг в области здравоохранения" от 3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17 июня 2016 года в информационно-правовой системе "Әділет", зарегистрировано в Реестре государственной регистрации нормативных правовых актов под № 6433).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Костанайской области "О внесении дополнения в постановление акимата от 21 сентября 2015 года № 396 "Об утверждении регламентов государственных услуг в области здравоохранения" от 23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октября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7222).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Костанайской области "О внесении изменений в некоторые постановления акимата об утверждении регламентов оказания государственных услуг в сфере здравоохранения" от 26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декабря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8149).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Костанайской области "О внесении изменений и дополнений в постановление акимата от 21 сентября 2015 года № 396 "Об утверждении регламентов государственных услуг в области здравоохранения" от 11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22 февраля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8262).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акимата Костанайской области "Об утверждении регламента государственной услуги "Выдача документов о прохождении подготовки, повышении квалификации и переподготовке кадров отрасли здравоохранения" от 14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13 ноября 2015 года в информационно-правовой системе "Әділет", зарегистрировано в Реестре государственной регистрации нормативных правовых актов под № 5979).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акимата Костанайской области "О внесении изменений в постановление акимата от 14 октября 2015 года № 433 "Об утверждении регламента государственной услуги "Выдача документов о прохождении подготовки, повышении квалификации и переподготовке кадров отрасли здравоохранения" от 3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июня 2016 года в информационно-правовой системе "Әділет", зарегистрировано в Реестре государственной регистрации нормативных правовых актов под № 6419).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Постановление акимата Костанайской области "О внесении изменений в постановление акимата от 14 октября 2015 года № 433 "Об утверждении регламента государственной услуги "Выдача документов о прохождении подготовки, повышении квалификации и переподготовке кадров отрасли здравоохранения" от 25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 </w:t>
      </w:r>
      <w:r>
        <w:rPr>
          <w:rFonts w:ascii="Times New Roman"/>
          <w:b w:val="false"/>
          <w:i w:val="false"/>
          <w:color w:val="000000"/>
          <w:sz w:val="28"/>
        </w:rPr>
        <w:t>(опубликовано 6 марта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6839).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Постановление акимата Костанайской области "Об утверждении регламентов государственных услуг в сфере медицинской деятельности" от 28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456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декабря 2015 года в газете "Қостанай таңы", зарегистрировано в Реестре государственной регистрации нормативных правовых актов под № 6023).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Постановление акимата Костанайской области "О внесении изменений в постановление акимата от 28 октября 2015 года № 456 "Об утверждении регламентов государственных услуг в сфере медицинской деятельности" от 12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17 июня 2016 года в информационно-правовой системе "Әділет", зарегистрировано в Реестре государственной регистрации нормативных правовых актов под № 6422).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Постановление акимата Костанайской области "О внесении изменений в постановление акимата от 28 октября 2015 года № 456 "Об утверждении регламентов государственных услуг в сфере медицинской деятельности" от 22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6 апреля 2017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6944).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Постановление акимата Костанайской области "О внесении изменений в постановление акимата от 28 октября 2015 года № 456 "Об утверждении регламентов государственных услуг в сфере медицинской деятельности" от 30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28 декабря 2017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7397).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Постановление акимата Костанайской области "О внесении изменения в постановление акимата от 28 октября 2015 года № 456 "Об утверждении регламентов государственных услуг в сфере медицинской деятельности" от 8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29 июня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7895).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Постановление акимата Костанайской области "О внесении изменения в постановление акимата от 28 октября 2015 года № 456 "Об утверждении регламентов государственных услуг в сфере медицинской деятельности" от 4 мая 2019 года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мая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8421).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