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cfe1b" w14:textId="44cfe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29 января 2020 года № 36. Зарегистрировано Департаментом юстиции Костанайской области 4 февраля 2020 года № 8946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ноября 2019 года "О внесении изменений и дополнений в некоторые законодательные акты Республики Казахстан по вопросам оказания государственных услуг"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Костанайской области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Костанайской области "Об утверждении регламентов государственных услуг" от 25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277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14 августа 2015 года в информационно-правовой системе "Әділет", зарегистрировано в Реестре государственной регистрации нормативных правовых актов под № 5780).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Костанайской области "О внесении изменений в постановление акимата от 25 июня 2015 года № 277 "Об утверждении регламентов государственных услуг" от 21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5 августа 2016 года в информационно-правовой системе "Әділет", зарегистрировано в Реестре государственной регистрации нормативных правовых актов под № 6561).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Костанайской области "О внесении изменений в постановление акимата от 25 июня 2015 года № 277 "Об утверждении регламентов государственных услуг" от 24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563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9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8218).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акимата Костанайской области "Об утверждении регламентов государственных услуг" от 2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21 октября 2015 года в газете "Қостанай таңы", зарегистрировано в Реестре государственной регистрации нормативных правовых актов под № 5919).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Постановление акимата Костанайской области "О внесении изменений в постановление акимата от 2 сентября 2015 года № 371 "Об утверждении регламентов государственных услуг" от 21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28 июля 2016 года в информационно-правовой системе "Әділет", зарегистрировано в Реестре государственной регистрации нормативных правовых актов под № 6552).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Постановление акимата Костанайской области "О внесении изменений в постановление акимата от 2 сентября 2015 года № 371 "Об утверждении регламентов государственных услуг" от 22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4 апреля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6940).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Постановление акимата Костанайской области "О внесении изменений в постановление акимата от 2 сентября 2015 года № 371 "Об утверждении регламентов государственных услуг" от 24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565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4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8225).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Постановление акимата Костанайской области "Об утверждении регламентов государственных услуг" от 9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428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24 ноября 2015 года в информационно-правовой системе "Әділет", зарегистрировано в Реестре государственной регистрации нормативных правовых актов под № 5977).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Постановление акимата Костанайской области "О внесении изменений в постановление акимата от 9 октября 2015 года № 428 "Об утверждении регламентов государственных услуг" от 21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4 августа 2016 года в информационно-правовой системе "Әділет", зарегистрировано в Реестре государственной регистрации нормативных правовых актов под № 6557).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Постановление акимата Костанайской области "О внесении изменений в постановление акимата от 9 октября 2015 года № 428 "Об утверждении регламентов государственных услуг" от 22 мая 2019 года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25 мая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8470).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Постановление акимата Костанайской области "Об утверждении регламентов государственных услуг, оказываемых в сфере семьи и детей" от 21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26 июля 2016 года в информационно-правовой системе "Әділет", зарегистрировано в Реестре государственной регистрации нормативных правовых актов под № 6546).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Постановление акимата Костанайской области "О внесении дополнения в постановление акимата от 21 июня 2016 года № 284 "Об утверждении регламентов государственных услуг, оказываемых в сфере семьи и детей" от 7 сентября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439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9 октября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7225).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Постановление акимата Костанайской области "О внесении изменений и дополнения в постановление акимата от 21 июня 2016 года № 284 "Об утверждении регламентов государственных услуг, оказываемых в сфере семьи и детей" от 27 июня 2018 года </w:t>
      </w:r>
      <w:r>
        <w:rPr>
          <w:rFonts w:ascii="Times New Roman"/>
          <w:b w:val="false"/>
          <w:i w:val="false"/>
          <w:color w:val="000000"/>
          <w:sz w:val="28"/>
        </w:rPr>
        <w:t>№ 300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27 июля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7970).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Постановление акимата Костанайской области "О внесении изменений в некоторые постановления акимата об утверждении регламентов государственных услуг в сфере образования"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557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26 декабря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8179).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Постановление акимата Костанайской области "О внесении изменений и дополнения в постановление акимата от 21 июня 2016 года № 284 "Об утверждении регламентов государственных услуг, оказываемых в сфере семьи и детей" от 26 июля 2019 года 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19 августа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8618).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Постановление акимата Костанайской области "Об утверждении регламентов государственных услуг, оказываемых в сфере среднего образования" от 21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4 августа 2016 года в информационно-правовой системе "Әділет", зарегистрировано в Реестре государственной регистрации нормативных правовых актов под № 6555).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Постановление акимата Костанайской области "О внесении изменений в постановление акимата от 21 июня 2016 года № 285 "Об утверждении регламентов государственных услуг, оказываемых в сфере среднего образования" от 4 июля 2018 года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7 августа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7982).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Постановление акимата Костанайской области "Об утверждении регламентов государственных услуг, оказываемых в сфере технического и профессионального образования" от 21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286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4 августа 2016 года в информационно-правовой системе "Әділет", зарегистрировано в Реестре государственной регистрации нормативных правовых актов под № 6556).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Постановление акимата Костанайской области "О внесении изменений в постановление акимата от 21 июня 2016 года № 286 "Об утверждении регламентов государственных услуг, оказываемых в сфере технического и профессионального образования" от 20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569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31 января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6811).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Постановление акимата Костанайской области "О внесении изменений в постановление акимата от 21 июня 2016 года № 286 "Об утверждении регламентов государственных услуг, оказываемых в сфере технического и профессионального образования" от 20 мая 2019 года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28 мая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8469).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Постановление акимата Костанайской области "Об утверждении регламента государственной услуги 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 от 23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11 апреля 2016 года в информационно-правовой системе "Әділет", зарегистрировано в Реестре государственной регистрации нормативных правовых актов под № 6234).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Постановление акимата Костанайской области "О внесении изменения в постановление акимата от 23 февраля 2016 года № 77 "Об утверждении регламента государственной услуги 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 от 4 июля 2018 года </w:t>
      </w:r>
      <w:r>
        <w:rPr>
          <w:rFonts w:ascii="Times New Roman"/>
          <w:b w:val="false"/>
          <w:i w:val="false"/>
          <w:color w:val="000000"/>
          <w:sz w:val="28"/>
        </w:rPr>
        <w:t>№ 314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30 июля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7981).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Постановление акимата Костанайской области "Об утверждении регламентов государственных услуг, оказываемых в сфере технического и профессионального, послесреднего образования" от 23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8 апреля 2016 года в информационно-правовой системе "Әділет", зарегистрировано в Реестре государственной регистрации нормативных правовых актов под № 6233).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Постановление акимата Костанайской области "О внесении изменений в постановление акимата от 23 февраля 2016 года № 78 "Об утверждении регламентов государственных услуг, оказываемых в сфере технического и профессионального, послесреднего образования" от 21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287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30 июля 2016 года в газете "Костанайские новости", зарегистрировано в Реестре государственной регистрации нормативных правовых актов под № 6560).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Постановление акимата Костанайской области "О внесении изменений в постановление акимата от 23 февраля 2016 года № 78 "Об утверждении регламентов государственных услуг, оказываемых в сфере технического и профессионального, послесреднего образования" от 21 мая 2018 года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11 июня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7819).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Постановление акимата Костанайской области "О внесении изменения в постановление акимата от 23 февраля 2016 года № 78 "Об утверждении регламентов государственных услуг, оказываемых в сфере технического и профессионального, послесреднего образования" от 30 ноября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530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12 декабря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8148).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Постановление акимата Костанайской области "Об утверждении регламента государственной услуги "Выдача направления детям 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услуг"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390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7 сентября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7179).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Постановление акимата Костанайской области "О внесении изменения в постановление акимата от 7 августа 2017 года № 390 "Об утверждении регламента государственной услуги "Выдача направления детям 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услуг" от 12 августа 2019 года </w:t>
      </w:r>
      <w:r>
        <w:rPr>
          <w:rFonts w:ascii="Times New Roman"/>
          <w:b w:val="false"/>
          <w:i w:val="false"/>
          <w:color w:val="000000"/>
          <w:sz w:val="28"/>
        </w:rPr>
        <w:t>№ 338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19 августа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8619).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Постановление акимата Костанайской области "Об утверждении регламента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 от 20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579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22 декабря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7384).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Постановление акимата Костанайской области "О внесении изменения в постановление акимата от 20 ноября 2017 года № 579 "Об утверждении регламента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 от 29 августа 2018 года </w:t>
      </w:r>
      <w:r>
        <w:rPr>
          <w:rFonts w:ascii="Times New Roman"/>
          <w:b w:val="false"/>
          <w:i w:val="false"/>
          <w:color w:val="000000"/>
          <w:sz w:val="28"/>
        </w:rPr>
        <w:t>№ 393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8 октября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8056).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Постановление акимата Костанайской области "О внесении изменений и дополнения в постановление акимата от 20 ноября 2017 года № 579 "Об утверждении регламента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 от 23 июля 2019 года </w:t>
      </w:r>
      <w:r>
        <w:rPr>
          <w:rFonts w:ascii="Times New Roman"/>
          <w:b w:val="false"/>
          <w:i w:val="false"/>
          <w:color w:val="000000"/>
          <w:sz w:val="28"/>
        </w:rPr>
        <w:t>№ 298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30 июля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8598).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Постановление акимата Костанайской области "Об утверждении регламента государственной услуги "Прием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образованием" от 20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580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22 декабря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7377).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Постановление акимата Костанайской области "О внесении изменения в постановление акимата от 20 ноября 2017 года № 580 "Об утверждении регламента государственной услуги "Прием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образованием" от 11 февраля 2019 года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15 февраля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8260).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