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ad04" w14:textId="7f9a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февраля 2020 года № 76. Зарегистрировано Департаментом юстиции Костанайской области 25 февраля 2020 года № 8984.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Указом Президента Республики Казахстан от 24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Тарановского района Костанайской области"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Костанайской области, в которые вносятся изменения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акимата Костанайской области "Об установлении водоохранной зоны и полосы Каратомарского водохранилища на участке, расположенном в Тарановском районе, предназначенном для обслуживания и эксплуатации туристической базы "Золотая рыбка", режима и особых условий их хозяйственного использования" от 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апреля 2010 года в газете "Қостанай таңы", зарегистрировано в Реестре государственной регистрации нормативных правовых актов под № 3712):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рыбка", режима и особых условий их хозяйственного использования";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"в Тарановском районе" заменить словосочетанием "в районе Беимбета Майлина";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Костанайской области "Об установлении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Тарановского района, режима и особых условий их хозяйственного использования" от 17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марта 2011 года в газете "Костанайские новости", зарегистрировано в Реестре государственной регистрации нормативных правовых актов под № 3754):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Майлина, режима и особых условий их хозяйственного использования";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"Тарановского района" заменить словосочетанием "района Беимбета Майлина";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Аят на четырех земельных участках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Костанайской области "Об установлении водоохранной зоны и полосы побережья Каратомарского водохранилища в пределах земельного участка туристической базы "Дружба" в Тарановском районе Костанайской области, режима и особых условий их хозяйственного использования" от 8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июля 2011 года в газете "Костанайские новости", зарегистрировано в Реестре государственной регистрации нормативных правовых актов под № 3770):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побережья Каратомарского водохранилища в пределах земельного участка туристической базы "Дружба" в районе Беимбета Майлина Костанайской области, режима и особых условий их хозяйственного использования";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побережья Каратомарского водохранилища в пределах земельного участка туристической базы "Дружба" в районе Беимбета Майлина Костанайской области,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побережья Каратомарского водохранилища в пределах земельного участка туристической базы "Дружба" в районе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"в Тарановском районе" заменить словосочетанием "в районе Беимбета Майлина";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побережья Каратомарского водохранилища в пределах земельного участка туристической базы "Дружба" в районе Беимбета Майлина Костанайской области";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постановлении акимата Костанайской области "Об установлении водоохранной зоны и полосы реки Тобол в пределах земельных участков крестьянского хозяйства "Жемис" в селе Юбилейное Тарановского района, режима и особых условий их хозяйственного использования" от 14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ноября 2011 года в газете "Костанайские новости", зарегистрировано в Реестре государственной регистрации нормативных правовых актов под № 3779):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в пределах земельных участков крестьянского хозяйства "Жемис" в селе Юбилейное района Беимбета Майлина, режима и особых условий их хозяйственного использования";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водоохранную зону и полосу реки Тобол в пределах земельных участков крестьянского хозяйства "Жемис" в селе Юбилейное района Беимбета Майлина, на основании утвержденной проектной документации, согласованной с уполномоченными органами,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режим и особые условия хозяйственного использования водоохранной зоны и полосы реки Тобол в пределах земельных участков крестьянского хозяйства "Жемис" в селе Юбилейное района Беимбета Майлина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государственном языке словосочетание "Таран ауданы" заменить словосочетанием "Бейімбет Майлин ауданы";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словосочетание "Тарановского района" заменить словосочетанием "района Беимбета Майлина";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Тобол в пределах земельных участков крестьянского хозяйства "Жемис" в селе Юбилейное района Беимбета Майлина";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постановлении акимата Костанайской области "Об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использования" от 14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 декабря 2011 года в газете "Костанайские новости", зарегистрировано в Реестре государственной регистрации нормативных правовых актов под № 3786):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"Тарановского района" заменить словосочетанием "района Беимбета Майлина";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постановлении акимата Костанайской области "Об установлении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Максут Тарановского района, режима и особых условий их хозяйственного использования" от 31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декабря 2011 года в газете "Костанайские новости", зарегистрировано в Реестре государственной регистрации нормативных правовых актов под № 3787):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Майлина, режима и особых условий их хозяйственного использования";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государственном языке словосочетание "Таран ауданы" заменить словосочетанием "Бейімбет Майлин ауданы";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словосочетание "Тарановского района" заменить словосочетанием "района Беимбета Майлина";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Майлина";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постановлении акимата Костанайской области "Об установлении водоохранной зоны и полосы реки Аят в пределах земельных участков товарищества с ограниченной ответственностью "Сулу" в селе Николаевка Асенкритовского сельского округа, в сельском округе Әйет Тарановского района Костанайской области, режима и особых условий их хозяйственного использования" от 28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июня 2012 года в газете "Қостанай таңы", зарегистрировано в Реестре государственной регистрации нормативных правовых актов под № 3808):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Аят в пределах земельных участков товарищества с ограниченной ответственностью "Сулу" в селе Николаевка Асенкритовского сельского округа, в сельском округе Әйет района Беимбета Майлина Костанайской области, режима и особых условий их хозяйственного использования";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Аят в пределах земельных участков товарищества с ограниченной ответственностью "Сулу" в селе Николаевка Асенкритовского сельского округа, в сельском округе Әйет района Беимбета Майлина Костанайской области,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земельных участков товарищества с ограниченной ответственностью "Сулу" в селе Николаевка Асенкритовского сельского округа, в сельском округе Әйет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государственном языке словосочетания "Таран ауданының", "Таран ауданы", заменить словосочетаниями "Бейімбет Майлин ауданының", "Бейімбет Майлин ауданы";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словосочетание "Тарановского района" заменить словосочетанием "района Беимбета Майлина";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Аят в пределах земельных участков товарищества с ограниченной ответственностью "Сулу" в селе Николаевка Асенкритовского сельского округа в сельском округе Әйет района Беимбета Майлина Костанайской области";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постановлении акимата Костанайской области "Об установлении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Тарановского района, режима и особых условий их хозяйственного использования" от 28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июня 2012 года в газете "Қостанай таңы", зарегистрировано в Реестре государственной регистрации нормативных правовых актов под № 3811):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Майлина, режима и особых условий их хозяйственного использования";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водоохранную зону и полосу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Майлина, на основании утвержденной проектной документации, согласованной с уполномоченными органами,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режим и особые условия хозяйственного использования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"Тарановского района" заменить словосочетанием "района Беимбета Майлина";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Майлина";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постановлении акимата Костанайской области "Об установлении водоохранной зоны и полосы реки Тобол в пределах Каратомарского водохранилища на территории земельного участка пансионата "Горняк" в Тарановском районе Костанайской области, режима и особых условий их хозяйственного использования" от 28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июня 2012 года в газете "Қостанай таңы", зарегистрировано в Реестре государственной регистрации нормативных правовых актов под № 3813):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области, режима и особых условий их хозяйственного использования";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государственном языке словосочетание "Таран ауданы" заменить словосочетанием "Бейімбет Майлин ауданы";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словосочетание "в Тарановском районе" заменить словосочетанием "в районе Беимбета Майлина";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области";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постановлении акимата Костанайской области "Об установлении водоохранной зоны и полосы побережья Каратомарского водохранилища в пределах земельного участка товарищества с ограниченной ответственностью "Жайлма-2030" в Набережном сельском округе Тарановского района, режима и особых условий их хозяйственного использования" от 19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ноября 2012 года в газете "Костанайские новости", зарегистрировано в Реестре государственной регистрации нормативных правовых актов под № 3883):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побережья Каратомарского водохранилища в пределах земельного участка товарищества с ограниченной ответственностью "Тогызбай-Агро" в Набережном сельском округе района Беимбета Майлина, режима и особых условий их хозяйственного использования";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побережья Каратомарского водохранилища в пределах земельного участка товарищества с ограниченной ответственностью "Тогызбай-Агро" в Набережном сельском округе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побережья Каратомарского водохранилища в пределах земельного участка товарищества с ограниченной ответственностью "Тогызбай-Агро" в Набережном сельском округе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словосочетания "Тарановского района", "Жайлма-2030" заменить словосочетаниями "района Беимбета Майлина", "Тогызбай-Агро";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побережья Каратомарского водохранилища в пределах земельного участка товарищества с ограниченной ответственностью "Тогызбай-Агро" в Набережном сельском округе района Беимбета Майлина";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постановлении акимата Костанайской области "Об установлении водоохранной зоны и полосы реки Аят в пределах земельных участков товарищества с ограниченной ответственностью "Адлет-Т" в селе Әйет Тарановского района, режима и особых условий их хозяйственного использования" от 19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ноября 2012 года в газете "Костанайские новости", зарегистрировано в Реестре государственной регистрации нормативных правовых актов под № 3872):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Аят в пределах земельных участков товарищества с ограниченной ответственностью "Адлет-Т" в селе Әйет района Беимбета Майлина, режима и особых условий их хозяйственного использования";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Аят в пределах земельных участков товарищества с ограниченной ответственностью "Адлет-Т" в селе Әйет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19"/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земельных участков товарищества с ограниченной ответственностью "Адлет-Т" в селе Әйет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"Тарановского района" заменить словосочетанием "района Беимбета Майлина";</w:t>
      </w:r>
    </w:p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Аят в пределах земельных участков товарищества с ограниченной ответственностью "Адлет-Т" в селе Әйет района Беимбета Майлина";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24"/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30"/>
    <w:bookmarkStart w:name="z2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31"/>
    <w:bookmarkStart w:name="z2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32"/>
    <w:bookmarkStart w:name="z2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33"/>
    <w:bookmarkStart w:name="z2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34"/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35"/>
    <w:bookmarkStart w:name="z2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36"/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постановлении акимата Костанайской области "Об установлении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Тарановского района, режима и особых условий их хозяйственного использования" от 19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ноября 2012 года в газете "Костанайские новости", зарегистрировано в Реестре государственной регистрации нормативных правовых актов под № 3882):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Майлина, режима и особых условий их хозяйственного использования";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39"/>
    <w:bookmarkStart w:name="z2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 </w:t>
      </w:r>
    </w:p>
    <w:bookmarkEnd w:id="240"/>
    <w:bookmarkStart w:name="z2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End w:id="241"/>
    <w:bookmarkStart w:name="z2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"Водоохранная зона и полоса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Майлина";</w:t>
      </w:r>
    </w:p>
    <w:bookmarkEnd w:id="242"/>
    <w:bookmarkStart w:name="z27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43"/>
    <w:bookmarkStart w:name="z27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44"/>
    <w:bookmarkStart w:name="z27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Майлина";</w:t>
      </w:r>
    </w:p>
    <w:bookmarkEnd w:id="245"/>
    <w:bookmarkStart w:name="z2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46"/>
    <w:bookmarkStart w:name="z2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47"/>
    <w:bookmarkStart w:name="z2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248"/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49"/>
    <w:bookmarkStart w:name="z2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50"/>
    <w:bookmarkStart w:name="z2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51"/>
    <w:bookmarkStart w:name="z2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52"/>
    <w:bookmarkStart w:name="z2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53"/>
    <w:bookmarkStart w:name="z2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54"/>
    <w:bookmarkStart w:name="z28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55"/>
    <w:bookmarkStart w:name="z28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56"/>
    <w:bookmarkStart w:name="z28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57"/>
    <w:bookmarkStart w:name="z28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58"/>
    <w:bookmarkStart w:name="z28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постановлении акимата Костанайской области "Об установлении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Тарановского района, режима и особых условий их хозяйственного использования" от 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февраля 2013 года в газете "Костанайские новости", зарегистрировано в Реестре государственной регистрации нормативных правовых актов под № 3975):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Майлина, режима и особых условий их хозяйственного использования";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 </w:t>
      </w:r>
    </w:p>
    <w:bookmarkEnd w:id="262"/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"Тарановского района" заменить словосочетанием "района Беимбета Майлина";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64"/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65"/>
    <w:bookmarkStart w:name="z29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Майлина";</w:t>
      </w:r>
    </w:p>
    <w:bookmarkEnd w:id="266"/>
    <w:bookmarkStart w:name="z29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67"/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269"/>
    <w:bookmarkStart w:name="z30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70"/>
    <w:bookmarkStart w:name="z30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71"/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72"/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74"/>
    <w:bookmarkStart w:name="z30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76"/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79"/>
    <w:bookmarkStart w:name="z31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постановлении акимата Костанайской области "Об установлении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Тарановском районе, режима и особых условий их хозяйственного использования" от 12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апреля 2013 года в газете "Қостанай таңы", зарегистрировано в Реестре государственной регистрации нормативных правовых актов под № 4072):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Майлина, режима и особых условий их хозяйственного использования";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82"/>
    <w:bookmarkStart w:name="z3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 </w:t>
      </w:r>
    </w:p>
    <w:bookmarkEnd w:id="283"/>
    <w:bookmarkStart w:name="z31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"в Тарановском районе" заменить словосочетанием "в районе Беимбета Майлина";</w:t>
      </w:r>
    </w:p>
    <w:bookmarkEnd w:id="284"/>
    <w:bookmarkStart w:name="z31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85"/>
    <w:bookmarkStart w:name="z31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86"/>
    <w:bookmarkStart w:name="z32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Майлина";</w:t>
      </w:r>
    </w:p>
    <w:bookmarkEnd w:id="287"/>
    <w:bookmarkStart w:name="z32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88"/>
    <w:bookmarkStart w:name="z32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89"/>
    <w:bookmarkStart w:name="z32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290"/>
    <w:bookmarkStart w:name="z32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91"/>
    <w:bookmarkStart w:name="z32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92"/>
    <w:bookmarkStart w:name="z32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93"/>
    <w:bookmarkStart w:name="z32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94"/>
    <w:bookmarkStart w:name="z32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95"/>
    <w:bookmarkStart w:name="z32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96"/>
    <w:bookmarkStart w:name="z33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97"/>
    <w:bookmarkStart w:name="z33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98"/>
    <w:bookmarkStart w:name="z33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99"/>
    <w:bookmarkStart w:name="z33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00"/>
    <w:bookmarkStart w:name="z33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постановлении акимата Костанайской области "Об установлении водоохранных зон и полос реки Тобол в границах города Лисаковск, поселка Октябрьский и реки Аят в границах села Әйет Тарановского района, режима и особых условий их хозяйственного использования"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февраля 2014 года в информационно-правовой системе "Әділет", зарегистрировано в Реестре государственной регистрации нормативных правовых актов под № 4416):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Тобол в границах города Лисаковск, поселка Октябрьский и реки Аят в границах села Әйет района Беимбета Майлина, режима и особых условий их хозяйственного использования";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водоохранные зоны и полосы реки Тобол в границах города Лисаковск, поселка Октябрьский и реки Аят в границах села Әйет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03"/>
    <w:bookmarkStart w:name="z33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реки Тобол в границах города Лисаковск, поселка Октябрьский и реки Аят в границах села Әйет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04"/>
    <w:bookmarkStart w:name="z34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города Лисаковск, района Беимбета Майлина:</w:t>
      </w:r>
    </w:p>
    <w:bookmarkEnd w:id="305"/>
    <w:bookmarkStart w:name="z34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Филиалом некоммерческого акционерного общества "Государственная корпорация "Правительство для граждан" по Костанайской области (по согласованию) принять меры по переводу земель водоохранных полос в земли водного фонда, с внесением соответствующих изменений в государственный земельный кадастр;</w:t>
      </w:r>
    </w:p>
    <w:bookmarkEnd w:id="306"/>
    <w:bookmarkStart w:name="z34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довести до землепользователей установленные границы водоохранных зон, полос, режим и особые условия их хозяйственного использования;</w:t>
      </w:r>
    </w:p>
    <w:bookmarkEnd w:id="307"/>
    <w:bookmarkStart w:name="z34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оказывающих вредное воздействие на состояние реки Тобол, расположенных в пределах водоохранных зон и полос, установленных пунктом 1 настоящего постановления.</w:t>
      </w:r>
    </w:p>
    <w:bookmarkEnd w:id="308"/>
    <w:bookmarkStart w:name="z34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государственным учреждениям "Тобол-Торгайская бассейновая инспекция Комитета по водным ресурсам Министерства экологии, геологии и природных ресурсов Республики Казахстан" (по согласованию),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 (по согласованию) усилить контроль за соблюдением требований к режиму хозяйственной деятельности на водоохранных зонах и полосах в соответствии с законодательством Республики Казахстан и в пределах своей компетенции."; </w:t>
      </w:r>
    </w:p>
    <w:bookmarkEnd w:id="309"/>
    <w:bookmarkStart w:name="z34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государственном языке словосочетание "Таран ауданы" заменить словосочетанием "Бейімбет Майлин ауданы";</w:t>
      </w:r>
    </w:p>
    <w:bookmarkEnd w:id="310"/>
    <w:bookmarkStart w:name="z34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словосочетание "Тарановского района" заменить словосочетанием "района Беимбета Майлина";</w:t>
      </w:r>
    </w:p>
    <w:bookmarkEnd w:id="311"/>
    <w:bookmarkStart w:name="z34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12"/>
    <w:bookmarkStart w:name="z34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313"/>
    <w:bookmarkStart w:name="z34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водоохранных зон и полос реки Тобол в границах города Лисаковск, поселка Октябрьский и реки Аят в границах села Әйет района Беимбета Майлина";</w:t>
      </w:r>
    </w:p>
    <w:bookmarkEnd w:id="314"/>
    <w:bookmarkStart w:name="z35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15"/>
    <w:bookmarkStart w:name="z35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16"/>
    <w:bookmarkStart w:name="z35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317"/>
    <w:bookmarkStart w:name="z35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18"/>
    <w:bookmarkStart w:name="z35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19"/>
    <w:bookmarkStart w:name="z35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20"/>
    <w:bookmarkStart w:name="z35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21"/>
    <w:bookmarkStart w:name="z35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22"/>
    <w:bookmarkStart w:name="z35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23"/>
    <w:bookmarkStart w:name="z35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24"/>
    <w:bookmarkStart w:name="z36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25"/>
    <w:bookmarkStart w:name="z36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26"/>
    <w:bookmarkStart w:name="z36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27"/>
    <w:bookmarkStart w:name="z36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постановлении акимата Костанайской области "Об установлении водоохранных зон и полос реки Тобол в границах города Рудный и прилегающей территории в пределах Костанайского и Тарановского районов, режима и особых условий их хозяйственного использования"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февраля 2014 года в информационно-правовой системе "Әділет", зарегистрировано в Реестре государственной регистрации нормативных правовых актов под № 4413):</w:t>
      </w:r>
    </w:p>
    <w:bookmarkEnd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Тобол в границах города Рудный и прилегающей территории в пределах Костанайского и Беимбета Майлина районов, режима и особых условий их хозяйственного использования";</w:t>
      </w:r>
    </w:p>
    <w:bookmarkEnd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водоохранные зоны и полосы реки Тобол в границах города Рудный и прилегающей территории в пределах Костанайского и Беимбета Майлина районов,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30"/>
    <w:bookmarkStart w:name="z36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реки Тобол в границах города Рудный и прилегающей территории в пределах Костанайского и Беимбета Майлина районов, установленных пунктом 1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31"/>
    <w:bookmarkStart w:name="z36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города Рудный, Костанайского и Беимбета Майлина районов:</w:t>
      </w:r>
    </w:p>
    <w:bookmarkEnd w:id="332"/>
    <w:bookmarkStart w:name="z37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Филиалом некоммерческого акционерного общества "Государственная корпорация "Правительство для граждан" по Костанайской области (по согласованию) принять меры по переводу земель водоохранных полос в земли водного фонда, с внесением соответствующих изменений в государственный земельный кадастр;</w:t>
      </w:r>
    </w:p>
    <w:bookmarkEnd w:id="333"/>
    <w:bookmarkStart w:name="z37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довести до землепользователей установленные границы водоохранных зон, полос, режим и особые условия их хозяйственного использования;</w:t>
      </w:r>
    </w:p>
    <w:bookmarkEnd w:id="334"/>
    <w:bookmarkStart w:name="z37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оказывающих вредное воздействие на состояние реки Тобол, расположенных в пределах водоохранных зон и полос, установленных пунктом 1 настоящего постановления.</w:t>
      </w:r>
    </w:p>
    <w:bookmarkEnd w:id="335"/>
    <w:bookmarkStart w:name="z37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государственным учреждениям "Тобол-Торгайская бассейновая инспекция Комитета по водным ресурсам Министерства экологии, геологии и природных ресурсов Республики Казахстан" (по согласованию),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 (по согласованию) усилить контроль за соблюдением требований к режиму хозяйственной деятельности на водоохранных зонах и полосах в соответствии с законодательством Республики Казахстан и в пределах своей компетенции."; </w:t>
      </w:r>
    </w:p>
    <w:bookmarkEnd w:id="336"/>
    <w:bookmarkStart w:name="z37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 "Тарановского" заменить словосочетанием "Беимбета Майлина";</w:t>
      </w:r>
    </w:p>
    <w:bookmarkEnd w:id="337"/>
    <w:bookmarkStart w:name="z37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38"/>
    <w:bookmarkStart w:name="z37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339"/>
    <w:bookmarkStart w:name="z37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водоохранных зон и полос реки Тобол в границах города Рудный и прилегающей территории в пределах Костанайского и Беимбета Майлина районов";</w:t>
      </w:r>
    </w:p>
    <w:bookmarkEnd w:id="340"/>
    <w:bookmarkStart w:name="z37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41"/>
    <w:bookmarkStart w:name="z37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42"/>
    <w:bookmarkStart w:name="z38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343"/>
    <w:bookmarkStart w:name="z38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44"/>
    <w:bookmarkStart w:name="z38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45"/>
    <w:bookmarkStart w:name="z38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46"/>
    <w:bookmarkStart w:name="z3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47"/>
    <w:bookmarkStart w:name="z3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48"/>
    <w:bookmarkStart w:name="z3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49"/>
    <w:bookmarkStart w:name="z38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50"/>
    <w:bookmarkStart w:name="z3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51"/>
    <w:bookmarkStart w:name="z3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52"/>
    <w:bookmarkStart w:name="z3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53"/>
    <w:bookmarkStart w:name="z3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постановлении акимата Костанайской области "Об установлении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Тарановского района, режима и особых условий их хозяйственного использования" от 20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13 мая 2014 года в газете "Қостанай таңы", зарегистрировано в Реестре государственной регистрации нормативных правовых актов под № 4629):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Майлина, режима и особых условий их хозяйственного использования";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56"/>
    <w:bookmarkStart w:name="z39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 </w:t>
      </w:r>
    </w:p>
    <w:bookmarkEnd w:id="357"/>
    <w:bookmarkStart w:name="z39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государственном языке словосочетание "Таран ауданы" заменить словосочетанием "Бейімбет Майлин ауданы";</w:t>
      </w:r>
    </w:p>
    <w:bookmarkEnd w:id="358"/>
    <w:bookmarkStart w:name="z39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словосочетание "Тарановского района" заменить словосочетанием "района Беимбета Майлина";</w:t>
      </w:r>
    </w:p>
    <w:bookmarkEnd w:id="359"/>
    <w:bookmarkStart w:name="z39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60"/>
    <w:bookmarkStart w:name="z40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361"/>
    <w:bookmarkStart w:name="z40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Майлина";</w:t>
      </w:r>
    </w:p>
    <w:bookmarkEnd w:id="362"/>
    <w:bookmarkStart w:name="z40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63"/>
    <w:bookmarkStart w:name="z40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64"/>
    <w:bookmarkStart w:name="z40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365"/>
    <w:bookmarkStart w:name="z40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66"/>
    <w:bookmarkStart w:name="z40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67"/>
    <w:bookmarkStart w:name="z40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68"/>
    <w:bookmarkStart w:name="z40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69"/>
    <w:bookmarkStart w:name="z40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70"/>
    <w:bookmarkStart w:name="z41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71"/>
    <w:bookmarkStart w:name="z41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72"/>
    <w:bookmarkStart w:name="z41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73"/>
    <w:bookmarkStart w:name="z41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74"/>
    <w:bookmarkStart w:name="z41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75"/>
    <w:bookmarkStart w:name="z41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постановлении акимата Костанайской области "Об установлении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Тарановского района, режима и особых условий их хозяйственного использования" от 13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18 октября 2016 года в информационно-правовой системе "Әділет", зарегистрировано в Реестре государственной регистрации нормативных правовых актов под № 6641):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Майлина, режима и особых условий их хозяйственного использования";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Тобол на территории земельного участка товарищества с ограниченной ответственностью "Аэлита–2014", выделенного для строительства и организации объектов базы отдыха в Калининском сельском округе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78"/>
    <w:bookmarkStart w:name="z42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 </w:t>
      </w:r>
    </w:p>
    <w:bookmarkEnd w:id="379"/>
    <w:bookmarkStart w:name="z42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словосочетание "Тарановского района" заменить словосочетанием "района Беимбета Майлина";</w:t>
      </w:r>
    </w:p>
    <w:bookmarkEnd w:id="380"/>
    <w:bookmarkStart w:name="z42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81"/>
    <w:bookmarkStart w:name="z42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382"/>
    <w:bookmarkStart w:name="z42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Майлина";</w:t>
      </w:r>
    </w:p>
    <w:bookmarkEnd w:id="383"/>
    <w:bookmarkStart w:name="z42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84"/>
    <w:bookmarkStart w:name="z42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85"/>
    <w:bookmarkStart w:name="z42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назначения;";</w:t>
      </w:r>
    </w:p>
    <w:bookmarkEnd w:id="386"/>
    <w:bookmarkStart w:name="z42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87"/>
    <w:bookmarkStart w:name="z42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88"/>
    <w:bookmarkStart w:name="z43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89"/>
    <w:bookmarkStart w:name="z43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90"/>
    <w:bookmarkStart w:name="z43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91"/>
    <w:bookmarkStart w:name="z43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92"/>
    <w:bookmarkStart w:name="z43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93"/>
    <w:bookmarkStart w:name="z43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94"/>
    <w:bookmarkStart w:name="z43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95"/>
    <w:bookmarkStart w:name="z43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