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22a9" w14:textId="6642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15 марта 2017 года № 130 "Об утверждении Правил содержания и защиты зеленых насаждений, Правил благоустройства территорий городов и населенных пунктов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13 марта 2020 года № 481. Зарегистрировано Департаментом юстиции Костанайской области 20 марта 2020 года № 9043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4-2) и 4-3)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Костанайского областного маслихата "Об утверждении Правил содержания и защиты зеленых насаждений, Правил благоустройства территорий городов и населенных пунктов Костанайской области" от 15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11 мая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7014)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подпунктами 4-2) и 4-3)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содержания и защиты зеленых насаждений территорий городов и населенных пунктов Костанайской области, утвержденных указанным решением: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вырубка деревьев – работа по вырубке деревьев, осуществляемая по разрешению уполномоченного органа в соответствии с пунктом 159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от 16 мая 2014 года "О разрешениях и уведомлениях" (далее – Закон о разрешениях);";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27) следующего содержания: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пересадка деревьев и зеленых насаждений – работа по пересадке деревьев и зеленых насаждений, осуществляемая на участках, определенных уполномоченным органом.";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 случае невозможности сохранения зеленых насаждений на участках, отводимых под строительство или производство других работ, производится вырубка деревьев по разрешению уполномоченного органа в соответствии с Законом о разрешениях.";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2. Вырубка, санитарная вырубка деревьев";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Вырубка деревьев осуществляется в случаях: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условий для осуществления строительной деятельности, строительно-монтажных работ, предусмотренных утвержденной и согласованной градостроительной документацией;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обслуживания объектов инженерного благоустройства, реконструкции и устройстве инженерных сетей, подземных и надземных коммуникаций;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ликвидации аварийных и чрезвычайных ситуаций, в том числе на объектах инженерного благоустройства;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благоустройства территории существующих объектов и приведения в эстетический вид, необходимости улучшения качественного и видового состава зеленых насаждений;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санитарной вырубки деревьев, создающих угрозу безопасности здоровью и жизни людей, а также влекущих ущерб имуществу физическому и юридическому лицу;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произрастаний деревьев и кустарников на землях общего пользования.";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Вырубка деревьев на землях общего пользования производится организациями, обслуживающими данный земельный участок по разрешению уполномоченного органа.";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Вырубка деревьев осуществляется по разрешению уполномоченного органа в соответствии с Законом о разрешениях, при предоставлении гарантийного письма от физических и юридических лиц о компенсационной посадке взамен вырубленных деревьев.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соответствии с материалами инвентаризации и лесопатологического обследования зеленых насаждений, деревья, подлежащие пересадке пересаживаются на участки указанные уполномоченным органом в разрешительных документах на вырубку деревьев.";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благоустройства территорий городов и населенных пунктов Костанайской области, утвержденных указанным решением: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места общего пользования – это территории, объекты, которые доступны или открыты для населения;";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маломобильные группы населения – лица, испытывающие затруднения при самостоятельном передвижении, получении услуг, информации или ориентировании в пространстве, в том числе использующие детские коляски, пожилого возраста, инвалиды;";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На территории домовладений располагаются специальные площадки для размещения контейнеров с удобными подъездами для специализированного транспорта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Санитарных правил "Санитарно-эпидемиологические требования к объектам коммунального назначения", утвержденных приказом Министра национальной экономики Республики Казахстан от 3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Санитарных правил "Санитарно-эпидемиологические требования к объектам коммунального назначения" (зарегистрирован в Реестре государственной регистрации нормативных правовых актов под № 10796) и </w:t>
      </w:r>
      <w:r>
        <w:rPr>
          <w:rFonts w:ascii="Times New Roman"/>
          <w:b w:val="false"/>
          <w:i w:val="false"/>
          <w:color w:val="000000"/>
          <w:sz w:val="28"/>
        </w:rPr>
        <w:t>пунктов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Санитарных правил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потребления", утвержденных приказом Министра здравоохранения Республики Казахстан от 23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Санитарных правил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 (зарегистрирован в Реестре государственной регистрации нормативных правовых актов под № 17242).";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Территории городов и населенных пунктов при благоустройстве обеспечиваются оптимальными условиями и средствами доступа для всех категорий населения, включая маломобильные группы населения к местам общего пользования, жилого и рекреационного назначения, а также к объектам транспортной инфраструктуры в соответствии государственными нормативами в области архитектуры, градостроительства и строительства, утвержденных в соответствии с подпунктом 23-16) статьи 20 Закона.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Все виды работ по благоустройству территорий городов и населенных пунктов, предусмотренные проектной (проектно-сметной) документацией, выполняются по утвержденным проектам. Данные виды работ осуществляются в соответствии с законодательством Республики Казахстан в сфере архитектурной, градостроительной и строительной деятельности.".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Смышляева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