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6ae7" w14:textId="4946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Правил и размера оказания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9 октября 2020 года № 543. Зарегистрировано Департаментом юстиции Костанайской области 19 октября 2020 года № 9499.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Кодекса Республики Казахстан от 7 июля 2020 года "О здоровье народа и системе здравоохранения"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Определить размер оказания социальной поддержки медицинских и фармацевтических работников за счет средств областного бюджета, направленных для работы: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сельской местности и поселках Костанайской области, в размере 5 000 000 (пять миллионов)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городах районного и областного значения Костанайской области, в размере 3 500 000 (три миллиона пятьсот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Костанайской области от 30.12.2022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2-1. Исключен решением маслихата Костанайской области от 30.12.2022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Костанайской области от 20.04.2022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2-2. Исключен решением маслихата Костанайской области от 30.12.2022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Костанайской области от 20.04.2022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определении Правил и размера оказания социальной поддержки медицинским и фармацевтическим работникам, направленным для работы в сельскую местность Костанайской области, за счет средств областного бюджета" от 14 июня 2019 года № 407 (опубликовано 24 июня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8544).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Байгабелов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поддержки медицинских и фармацевтических работников, направленных для работы в сельской местности и поселках, городах районного и областного значения Костанайской области, за счет средств областного бюджета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 органом по выплате социальной поддержки медицинским и фармацевтическим работникам, направленным для работы в сельской местности и поселках, городах районного и областного значения Костанайской области, является государственное учреждение "Управление здравоохранения акимата Костанайской области" (далее – уполномоченный орган).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поддержка выплачивается медицинским и фармацевтическим работникам с высшим медицинским образованием, имеющим соответствующий сертификат специалиста, направленным уполномоченным органом для работы в сельской местности и поселках, городах районного и областного значения Костанайской области и заключившим трудовой договор с организациями здравоохранения, финансируемыми из государственного бюджета (далее – работодатель).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социальной поддержки не распространяются на медицинских и фармацевтических работников, не исполнивших обязательств по возврату ранее полученных денежных средств в рамках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и (или) с которыми прекращены трудовые отношения до истечения установленного трудовым договором срока, предусмотренного для выплаты социальной поддержки в соответствии с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Костанайской области от 30.12.2022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целях кадрового обеспечения организаций здравоохранения: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проводит анализ спроса на медицинские и фармацевтические кадры по специальностям для сельской местности и поселков, городов районного и областного значения Костанайской области;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от медицинских и фармацевтических работников заявления и документы, подтверждающие их квалификацию, составляет список работников, обратившихся за социальной поддержкой.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направлению уполномоченного органа работодатель заключает трудовой договор с медицинскими и фармацевтическими работниками (далее – работник)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является единовременной помощью работникам, направленным на срок не менее 7 (семи) лет в сельскую местность и поселки, города районного и областного значения Костанайской области и выплачивается после заключения трудового договора, путем перечисления на лицевой счет работника.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Костанайской области от 30.12.2022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перевода работника в пределах Костанайской области в связи с производственной необходимостью из одной медицинской организации в другую, финансируемую из государственного бюджета, также расположенную в сельской местности и поселках, городах районного и областного значения Костанайской области, предоставленная социальная поддержка сохраняется за работником.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расторжения трудового договора с работником работодатель извещает об этом уполномоченный орган не позднее 10 (десяти) рабочих дней.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Возврат ранее выплаченных денежных средств при досрочном расторжении трудовых отношений, предусматривается в трудовом договоре.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