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4437" w14:textId="49d4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"Управление строительства, архитектуры и градостроительства акимата Костанайской области"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27 февраля 2020 года № 385. Зарегистрировано Департаментом юстиции Костанайской области 2 марта 2020 года № 8988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строительства, архитектуры и градостроительства акимата Костанайской области" публичный сервитут в целях прокладки и эксплуатации коммунальных, инженерных, электрических и других линий и сетей по объекту "Строительство общежития 9 этажей на 500 мест коммунального государственного казенного предприятия "Костанайский политехнический высший колледж Управления образования акимата Костанайской области" по адресу: город Костанай, проспект Кобыланды батыра на земельный участок общей площадью 0,2627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