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ff26a" w14:textId="bcff2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 апреля 2016 года № 12 "Об утверждении Правил о дополнительном регламентировании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31 марта 2020 года № 466. Зарегистрировано Департаментом юстиции Костанайской области 3 апреля 2020 года № 9076. Утратило силу - решением маслихата города Костаная Костанайской области от 21 июля 2020 года № 494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города Костаная Костанайской области от 21.07.2020 </w:t>
      </w:r>
      <w:r>
        <w:rPr>
          <w:rFonts w:ascii="Times New Roman"/>
          <w:b w:val="false"/>
          <w:i w:val="false"/>
          <w:color w:val="ff0000"/>
          <w:sz w:val="28"/>
        </w:rPr>
        <w:t>№ 494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"Об утверждении Правил о дополнительном регламентировании проведения собраний, митингов, шествий, пикетов и демонстраций" от 1 апреля 2016 года </w:t>
      </w:r>
      <w:r>
        <w:rPr>
          <w:rFonts w:ascii="Times New Roman"/>
          <w:b w:val="false"/>
          <w:i w:val="false"/>
          <w:color w:val="000000"/>
          <w:sz w:val="28"/>
        </w:rPr>
        <w:t>№ 12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23 мая 2016 года в информационно-правовой системе "Әділет", зарегистрировано в Реестре государственной регистрации нормативных правовых актов за № 6321)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дополнительном регламентировании проведения собраний, митингов, шествий, пикетов и демонстраций,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Собрания, митинги, шествия, пикеты и демонстрации прекращаются по требованию представителя акимата города Костаная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Бут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