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a065" w14:textId="7f9a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ноября 2020 года № 2061. Зарегистрировано Департаментом юстиции Костанайской области 3 декабря 2020 года № 9604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инженерных линий и сетей по объекту "Строительство общежития на 250 мест при государственном коммунальном казенном предприятии "Костанайский высший медицинский колледж", расположенный по адресу: город Костанай, улица Баймагамбетова, строение 181/1 на земельный участок общей площадью 0,2206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