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77b0" w14:textId="5e37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12 июня 2017 года № 1700 "Об установлении размера платы за пользование жилищем из государственного жилищного фонда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30 декабря 2020 года № 2285. Зарегистрировано Департаментом юстиции Костанайской области 5 января 2021 года № 9691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установлении размера платы за пользование жилищем из государственного жилищного фонда города Костаная" от 12 июня 2017 года № 1700 (опубликовано 19 июля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7128)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