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d61dd" w14:textId="2dd6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коммунального жилищного фонда в государственном арендном доме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15 мая 2020 года № 165. Зарегистрировано Департаментом юстиции Костанайской области 15 мая 2020 года № 9186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приказом Председателя Агентства Республики Казахстан по делам строительства и жилищно - коммунального хозяйства от 26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размера платы за пользованием жилищем из государственного жилищного фонда" (зарегистрирован в Реестре государственной регистрации нормативных правовых актов за № 7232) акимат города Аркалыка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платы за пользование жилищем из коммунального жилищного фонда в государственном арендном доме, расположенном по адресу: город Аркалык, улица Ш. Жанибека, дом 107, в размере 72 (семьдесят два) тенге 90 (девяносто) тиын за один квадратный метр в месяц.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транспорта, автомобильных дорог и жилищной инспекции акимата города Аркалыка"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Аркалыка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Аркалыка.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Аркалыка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