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d5873" w14:textId="abd58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30 декабря 2019 года № 291 "О бюджете города Аркалыка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15 декабря 2020 года № 356. Зарегистрировано Департаментом юстиции Костанайской области 21 декабря 2020 года № 9643.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Аркалыкский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города Аркалыка на 2020-2022 годы" от 30 декабря 2019 года № 291 (опубликовано 31 декабря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8852)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Аркалыка на 2020-2022 годы согласно приложениям 1, 2, 3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13655212,2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1849546,0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28732,0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75970,0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11700964,2 тысяч тенге, из них объем субвенций – 2927676,0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13951713,7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3836,0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12095,0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8259,0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49974,4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49974,4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-350311,9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350311,9 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219528,7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8259,1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139042,3 тысяч тенге.";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Учесть, что в бюджете города на 2020 год предусмотрен объем целевых текущих трансфертов из республиканского бюджета в сумме 1129761,0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Учесть, что в бюджете города на 2020 год предусмотрен объем целевых текущих трансфертов из областного бюджета в сумме 2771218,7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Учесть, что в бюджете города на 2020 год предусмотрен объем целевых трансфертов из областного бюджета на развитие в сумме 1053731,1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 исполняющий обязанности секретаря Аркалыкского городского маслихата А. Искендиров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291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Аркалыка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13 655 212,2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1 849 546,0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629 558,0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441 734,0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11 700 964,2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11 691 076,8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11 691 076,8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13 951 713,7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346 687,5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258 712,3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4 550 219,2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406 818,7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406 818,7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3 938 599,5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3 868 554,5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3 624 783,5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709 249,7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353 552,7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353 552,7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2 647 136,5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2 475 418,5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251 390,5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232 412,7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2 224 028,0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2 220 338,0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364 668,6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4 530 996,1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4 530 996,1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4 530 996,1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4 530 996,1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270 520,2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270 520,2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270 520,2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272 070,6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272 070,6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272 070,6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49 974,4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-350 311,9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350 311,9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139 042,3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291</w:t>
            </w:r>
          </w:p>
        </w:tc>
      </w:tr>
    </w:tbl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Аркалыка на 2021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12 151 908,8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2 123 483,0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822 593,0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453 075,0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9 982 180,8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9 982 180,8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9 982 180,8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12 151 908,8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3 878 480,0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3 378 721,0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3 311 741,0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3 088 967,0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402 106,6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312 035,6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312 035,6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5 257 747,2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5 257 747,2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5 257 747,2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5 257 747,2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1 185 809,0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1 185 809,0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1 185 809,0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1 069 798,5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