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8b80" w14:textId="35a8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Екидин города Аркалыка Костанайской области от 23 июля 2020 года № 2. Зарегистрировано Департаментом юстиции Костанайской области 27 июля 2020 года № 9340. Утратило силу решением акима села Екидин города Аркалыка Костанайской области от 9 декабря 2020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Екидин города Аркалыка Костанайской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"Аркалыкская городская территориальная инспекция Комитета ветеринарного контроля и надзора Министерства сельского хозяйства Республики Казахстан" от 27 февраля 2020 года № 01-20/185 аким села Екидин города Аркалыка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"Азамат-А", расположенного в селе Екидин города Аркалыка, в связи с возникновением болезни бешенства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"Департамент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"Аркалыкская городская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Екидин"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Екидин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