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a72c" w14:textId="47da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 августа 2017 года № 132 "Об утверждении норм образования и накопления коммунальных отходов по городу Лисаковску"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14 декабря 2020 года № 454. Зарегистрировано Департаментом юстиции Костанайской области 28 декабря 2020 года № 9659. Утратило силу решением маслихата города Лисаковска Костанайской области от 31 августа 2021 года № 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31.08.2021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со статьей 6 Закона Республики Казахстан от 23 января 2001 года "О местном государственном управлении и самоуправлении в Республике Казахстан" Лисаковский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норм образования и накопления коммунальных отходов по городу Лисаковску" от 3 августа 2017 года № 132 (опубликовано 8 сентября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7189)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сессии, и.о.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Лисаковску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3572"/>
        <w:gridCol w:w="2438"/>
        <w:gridCol w:w="4707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на 1 расчетную единицу в год, м3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дома престарелых и тому подобное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Кинотеатры, концертные залы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автозаправочные станции, гаражи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квадратный метр.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