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86ed" w14:textId="91c86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Сулукольского сельского округа Аулиекольского района Костанайской области от 30 января 2020 года № 2. Зарегистрировано Департаментом юстиции Костанайской области 3 февраля 2020 года № 8943. Утратило силу решением акима Сулукольского сельского округа Аулиекольского района Костанайской области от 27 апреля 2020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Сулукольского сельского округа Аулиекольского района Костанайской области от 27.04.2020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"Аулиекольская районная территориальная инспекция Комитета ветеринарного контроля и надзора Министерства сельского хозяйства Республики Казахстан" от 24 декабря 2019 года № 368 аким Сулукольского сельского округа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личного подворья Жансадырова Талгата Турсыновича, расположенного в селе Шили Сулукольского сельского округа Аулиекольского района Костанайской области, в связи с объявлением неблагополучным по бешенству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учреждению "Аулиекольское районное Управление контроля качества и безопасности товаров и услуг Департамента контроля качества и безопасности товаров и услуг Костанайской области Комитета контроля качества и безопасности товаров и услуг Министерства здравоохранения Республики Казахстан" (по согласованию), государственному учреждению "Аулиекольская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государственному учреждению "Отдел ветеринарии акимата Аулиекольского района"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Сулукольского сельского округа"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Сулукольского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