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e27c" w14:textId="2a1e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Денисовского сельского округа Денисовского района Костанайской области от 15 сентября 2020 года № 10. Зарегистрировано Департаментом юстиции Костанайской области 16 сентября 2020 года № 9451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Денисовского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Денисовского района" публичный сервитут в целях прокладки и эксплуатации коммунальных сетей на земельном участке общей площадью 17,0 гектар, расположенном на территории сел Денисовка и Некрасовка Денисовского сельского округа Денисовского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Денисовского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официальном интернет-ресурсе акимата Денисовского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Денисовского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Наконечный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