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4c042" w14:textId="154c0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2020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Джангельдинского района Костанайской области от 27 мая 2020 года № 92. Зарегистрировано Департаментом юстиции Костанайской области 28 мая 2020 года № 9219.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8-1)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образовании", акимат Джангельдинского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в дошкольных организациях образования Джангельдинского района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образования Джангельдинского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Джангельдинского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Джангельдинского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Джангельдинского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в дошкольных организациях образования Джангельдинского района на 2020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дошкольное воспитание и обучение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дошкольных организациях образования в месяц (тенге)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Джангельдинский район, село Ахмет Байтұрсынұлы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казҰнное предприятие "Ясли-сад "Балбөбек" государственного учреждения "Аппарат акима села Ахмет Байтұрсынұлы Джангельдинского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Джангельдинский район, село Торгай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казҰнное предприятие "Ясли-сад "Балдырган" государственного учреждения "Аппарат акима села Торгай Джангельдинского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5250 от 3-х лет - 6300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Джангельдинский район, село Акколь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казҰнное предприятие "Ясли-сад "Күншуақ" государственного учреждения "Аппарат акима села Акколь Джангельдинского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3300 от 3-х лет - 3500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