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86b5" w14:textId="0768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февраля 2020 года № 25. Зарегистрировано Департаментом юстиции Костанайской области 2 марта 2020 года № 8993.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Житикаринского района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Житикаринского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Житикаринского района на 2020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Житикаринского района Костанайской области от 08.07.2020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"Қарлығаш" государственного учреждения "Аппарат акима города Житикары Житикаринского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 - 97"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"Юбилейное"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"КМ Бөбек"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 государственного учреждения "Аппарат акима города Житикары Житикаринского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10000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