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0fe0" w14:textId="9330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24 ноября 2020 года № 240. Зарегистрировано Департаментом юстиции Костанайской области 26 ноября 2020 года № 9587.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 акимат Житикаринского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Житикаринского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Житикаринского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240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трудоустройства лиц, состоящих на учете службы пробации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"Житикаракоммунэнерго" государственного учреждения "Отдел жилищно-коммунального хозяйства, пассажирского транспорта, автомобильных дорог и жилищной инспекции акимата Житикаринского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"Жасыл ел - 2008"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"МехЛитКом"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