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88e5" w14:textId="99d8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Арка Камыстинского района Костанайской области от 14 августа 2020 года № 5. Зарегистрировано Департаментом юстиции Костанайской области 17 августа 2020 года № 9377. Утратило силу решением акима села Арка Камыстинского района Костанайской области от 25 января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Арка Камыстинского района Костанайской области от 25.01.2021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государственного учреждения "Камыстинская районная территориальная инспекция Комитета ветеринарного контроля и надзора Министерства сельского хозяйства Республики Казахстан" от 1 июля 2020 года № 01-25/253, аким села Арка Камыстинского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гурта № 1 села Арка Камыстинского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"Камыстинское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"Камыстинская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Арка акимата Камыстинского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