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f574" w14:textId="d63f5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Карабалыкского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28 декабря 2020 года № 557. Зарегистрировано Департаментом юстиции Костанайской области 31 декабря 2020 года № 9688.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Карабалыкского района на 2021-2023 годы согласно приложениям 1, 2 и 3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6 058 235,9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1 558 926,0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17 760,0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85 306,0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4 396 243,9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6 197 886,2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134 695,0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179 395,0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44 700,0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98 156,7 тысяч тенге, в том числе: приобретение финансовых активов – 98 156,7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- 372 502,0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372 502,0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00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 объем субвенций, передаваемых из областного бюджета в сумме 2 004 895,0 тысяч тенге.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поселка, села, сельских округов: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субвенции, передаваемые из районного бюджета в бюджеты поселка, села, сельских округов на 2021 год в сумме 240 794,0 тысячи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Карабалык – 62 136,0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Белоглинского сельского округа – 14 312,0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Боскольского сельского округа – 15 633,0 тысячи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Бурлинского сельского округа – 16 084,0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Лесное – 10 066,0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Михайловского сельского округа – 12 317,0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Новотроицкого сельского округа – 16 028,0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села Победа – 12 936,0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Урнекского сельского округа – 13 020,0 тысяч тенге: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Кособинского сельского округа – 14 277,0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Смирновского сельского округа – 18 937,0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Станционного сельского округа – 13 604,0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Тогузакского сельского округа – 21 444,0 тысячи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2021 году бюджетные изъятия из районного бюджета в областной бюджет не предусмотрены.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2021 год предусмотрен возврат целевых трансфертов из бюджета района в сумме 437,8 тысяч тенге: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433,8 тысяч тенге, из областного бюджета в сумме 4,0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4-1 в соответствии с решением маслихата Карабалыкского района Костанайской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предусмотрено поступление целевых текущих трансфертов из республиканского бюджета, в том числе на: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выплату государственной адресной социальной помощи;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обеспечения качества жизни инвалидов в Республике Казахстан;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рынка труда;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2021 год поступление кредитов из республиканского бюджета для реализации мер социальной поддержки специалистов.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предусмотрено поступление средств из областного бюджета,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целевого трансферта на развитие системы водоснабжения и водоотведения в сельских населенных пунктах;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целевого трансферта на развитие теплоэнергетической системы;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объектов государственных органов;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развитие газотранспортной системы;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увеличение уставного капитала коммунального государственного предприятия "Жылу" акимата Карабалыкского района;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разработку проектно-сметной документации в рамках реализации проекта "Ауыл - Ел бесігі" капитальный ремонт здания Дома культуры села Тогузак Карабалыкского района.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7 - в редакции решения маслихата Карабалыкского района Костанайской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2021 год предусмотрено поступление средств из национального фонда и областного бюджета на реализацию мероприятий по социальной и инженерной инфраструктуре в сельских населенных пунктах в рамках проекта "Ауыл – Ел бесігі" на 2021-2022 годы.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Учесть, что в районном бюджете на 2021 год предусмотрено поступление средств из областного бюджета на единовременные выплаты участникам и инвалидам Великой Отечественной Войны ко Дню Победы.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8-1 в соответствии с решением маслихата Карабалыкского района Костанайской области от 17.02.2021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Карабалыкского района Костанайской области от 13.05.2021 </w:t>
      </w:r>
      <w:r>
        <w:rPr>
          <w:rFonts w:ascii="Times New Roman"/>
          <w:b w:val="false"/>
          <w:i w:val="false"/>
          <w:color w:val="00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2021 год предусмотрено поступление средств из областного бюджета в рамках Государственной программы развития продуктивной занятости и массового предпринимательства на 2017-2021 годы "Еңбек".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Карабалыкского района на 2021 год в сумме 1 000,0 тысяч тенге.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Исполняющая обязанности 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6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2021 год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72"/>
        <w:gridCol w:w="380"/>
        <w:gridCol w:w="1023"/>
        <w:gridCol w:w="1023"/>
        <w:gridCol w:w="6245"/>
        <w:gridCol w:w="250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6058235,9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4396243,9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6197886,2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1608619,4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148954,6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146586,5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33823,7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62358,7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1309462,4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337249,5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972212,9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938834,5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70348,1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9321,5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215104,8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171074,7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42990,3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369766,6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113482,5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70518,3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57282,2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108535,6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100396,6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84931,6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66229,4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29857,4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441271,8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90202,3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351069,5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570996,5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2452691,8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2206093,0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98156,7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-372502,0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2022 год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маслихата Карабалыкского района Костанайской области от 29.11.2021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5618067,2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4209530,2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5618067,2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1300991,2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1047784,2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1047784,2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978442,1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95212,0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Карабалыкского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557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2023 год</w:t>
      </w:r>
    </w:p>
    <w:bookmarkEnd w:id="54"/>
    <w:p>
      <w:pPr>
        <w:spacing w:after="0"/>
        <w:ind w:left="0"/>
        <w:jc w:val="both"/>
      </w:pPr>
      <w:bookmarkStart w:name="z82" w:id="55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маслихата Карабалыкского района Костанайской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End w:id="55"/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414134,0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81721,0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2562428,7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2562428,7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2562428,7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3970965,7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36036,0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2764954,7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2763154,7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