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852f6" w14:textId="fd852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Смирновского сельского округа Карабалыкского района Костанайской области от 5 ноября 2020 года № 1. Зарегистрировано Департаментом юстиции Костанайской области 6 ноября 2020 года № 9541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 Смирновского сельского округа Карабалыкского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товариществу с ограниченной ответственностью "SilkNetCom" публичный сервитут на земельный участок, расположенный на территории села Смирновка Смирновского сельского округа Карабалыкского района, общей площадью 0,0748 гектар, в целях прокладки и эксплуатации волоконно-оптической линии связи.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Смирновского сельского округа"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- ресурсе акимата Карабалыкского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