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72add" w14:textId="5672a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от 14 мая 2019 года № 1 "Об установлении публичного сервитута акционерному обществу "Казахтелеком"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Карасуского сельского округа Карасуского района Костанайской области от 10 сентября 2020 года № 10. Зарегистрировано Департаментом юстиции Костанайской области 11 сентября 2020 года № 9446. Утратило силу решением акима Карасуского сельского округа Карасуского района Костанайской области от 10 сентября 2021 года № 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Карасуского сельского округа Карасуского района Костанайской области от 10.09.2021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Карасуского сельского округа Карасуского района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села Карасу Карасуского района "Об установлении публичного сервитута акционерному обществу "Казахтелеком" от 14 мая 2019 года № 1 (опубликовано 20 мая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8442)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словосочетание "села Карасу" заменить словосочетанием "Карасуского сельского округа";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словосочетание "села Карасу" заменить словосочетанием "села Карасу Карасуского сельского округа";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словосочетание "Аппарат акима села Карасу" заменить словосочетанием "Аппарат акима Карасуского сельского округа Карасуского района";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исключить.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Карасуского сельского округа Карасуского района" в установленном законодательством Республики Казахстан порядке обеспечить: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– ресурсе акимата Карасуского района после его официального опубликования.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Карасуского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Магзумов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