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b6e0" w14:textId="c58b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14 мая 2019 года № 1-р "Об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Челгашинского сельского округа Карасуского района Костанайской области от 25 августа 2020 года № 4-р. Зарегистрировано Департаментом юстиции Костанайской области 27 августа 2020 года № 9410. Утратило силу решением акима Челгашинского сельского округа Карасуского района Костанайской области от 16 сентября 2021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Челгашинского сельского округа Карасуского района Костанайской области от 16.09.2021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Челгашинского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Целинного сельского округа Карасуского района "Об установлении публичного сервитута акционерному обществу "Казахтелеком" от 14 мая 2019 года № 1-р (опубликовано 20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8440)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словосочетание "Целинного сельского округа" заменить соответственно словосочетанием "Челгашинского сельского округа";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Челгашинского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Челгашинского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Бустекова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