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face" w14:textId="034f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июня 2016 года № 30 "Об утверждении Правил о дополнительном регламентировании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12 марта 2020 года № 500. Зарегистрировано Департаментом юстиции Костанайской области 27 марта 2020 года № 9048. Утратило силу - решением маслихата Костанайского района Костанайской области от 17 июля 2020 года № 545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Костанайского района Костанайской области от 17.07.2020 </w:t>
      </w:r>
      <w:r>
        <w:rPr>
          <w:rFonts w:ascii="Times New Roman"/>
          <w:b w:val="false"/>
          <w:i w:val="false"/>
          <w:color w:val="ff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 дополнительном регламентировании проведения собраний, митингов, шествий, пикетов и демонстраций" от 6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20 июля 2016 года в информационно-правовой системе "Әділет", зарегистрировано в Реестре государственной регистрации нормативных правовых актов под № 6530)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 дополнительном регламентировании проведения собраний, митингов, шествий, пикетов и демонстраций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Павловский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5"/>
        <w:gridCol w:w="2967"/>
        <w:gridCol w:w="6268"/>
      </w:tblGrid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собраний и митингов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Тобыл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Заречной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Тобыл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 пересечении улиц Строительная и Механизаторов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9330"/>
      </w:tblGrid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проведения шествий и демонстраций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Тобыл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Механизаторов - улица Заречная (от начала улицы Целинной вдоль улицы Механизаторов с переходом на улицу Заречную)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Тобыл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 - улица Механизаторов (от пересечения улицы Калабаева и микрорайона Водник до пересечения улиц Строительная и Механизаторов)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