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a97b1" w14:textId="f0a97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от 7 июня 2016 года № 303 "Об определении перечня должностей специалистов в области здравоохранения, социального обеспечения, образования, культуры, спорта, ветеринарии, являющихся гражданскими служащими и работающих в сельской местности"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Костанайского района Костанайской области от 15 июля 2020 года № 372. Зарегистрировано Департаментом юстиции Костанайской области 17 июля 2020 года № 9329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Трудовым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ноября 2015 года акимат Костанайского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"Об определении перечня должностей специалистов в области здравоохранения, социального обеспечения, образования, культуры, спорта, ветеринарии, являющихся гражданскими служащими и работающих в сельской местности" от 7 июня 2016 года </w:t>
      </w:r>
      <w:r>
        <w:rPr>
          <w:rFonts w:ascii="Times New Roman"/>
          <w:b w:val="false"/>
          <w:i w:val="false"/>
          <w:color w:val="000000"/>
          <w:sz w:val="28"/>
        </w:rPr>
        <w:t>№ 303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12 июля 2016 года в информационно-правовой системе "Әділет", зарегистрировано в Реестре государственной регистрации нормативных правовых актов под № 6506)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определении перечня должностей специалистов в области здравоохранения, социального обеспечения, образования, культуры и спорта, являющихся гражданскими служащими и работающих в сельской местности";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новой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Определить перечень должностей специалистов в области здравоохранения, социального обеспечения, образования, культуры и спорта, являющихся гражданскими служащими и работающих в сельской местности согласно приложению к настоящему постановлению.";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экономики и финансов" акимата Костанайского района в установленном законодательством Республики Казахстан порядке обеспечить: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 - ресурсе акимата Костанайского района после его официального опубликования.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Костанайского района.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Костанайского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Радченко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июля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июня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303</w:t>
            </w:r>
          </w:p>
        </w:tc>
      </w:tr>
    </w:tbl>
    <w:bookmarkStart w:name="z1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должностей специалистов в области здравоохранения, социального обеспечения, образования, культуры и спорта, являющихся гражданскими служащими и работающих в сельской местности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Должности специалистов в области здравоохранения: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врачи всех специальностей;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акушер (ка);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зубной врач (дантист);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медицинская (ий) сестра (брат);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лаборант (медицинский);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специалист психолог;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социальный работник;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фельдшер.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Должности специалистов в области социального обеспечения: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социальный работник по уходу за престарелыми и инвалидами;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социальный работник по уходу за детьми-инвалидами и инвалидами старше 18 лет с психоневрологическими заболеваниями.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Должности специалистов в области образования: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руководитель государственного учреждения и государственного казенного предприятия районного значения: малокомплектной школы, дошкольной организаций образования;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заместитель руководителя государственного учреждения и государственного казенного предприятия районного значения: малокомплектной школы;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преподаватель-организатор начальной военной подготовки;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педагог-психолог организаций образования, реализующих общеобразовательные учебные программы начального, основного среднего и общего среднего образования, психолог;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учителя всех специальностей организаций дошкольного, начального, основного среднего, общего среднего образования;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методист (основных служб);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вожатый;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социальный педагог;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учитель-логопед, логопед;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руководитель (заведующий) библиотекой;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библиотекарь;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педагог дополнительного образования;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воспитатель;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медицинская (ий) сестра (брат);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диетическая сестра;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музыкальный руководитель (основных служб);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инструктор по физкультуре (основных служб).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Дожности специалистов в области культуры: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хореограф;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музыкальный руководитель;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библиотекарь;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культорганизатор (основных служб);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аккомпаниатор;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методист всех наименований (основных служб);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учитель казахского языка.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Должности специалистов в области спорта: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руководитель государственного учреждения и государственного казенного предприятия районного значения;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заместитель руководителя государственного учреждения и государственного казенного предприятия районного значения;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медицинская(ий) сестра/брат (специализированная (ый));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тренер-преподаватель;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методист.</w:t>
      </w:r>
    </w:p>
    <w:bookmarkEnd w:id="5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