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850b" w14:textId="6688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января 2020 года № 466 "О бюджетах города Тобыл, сельских округов Костанайского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ноября 2020 года № 584. Зарегистрировано Департаментом юстиции Костанайской области 16 ноября 2020 года № 9551.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города Тобыл, сельских округов Костанайского района на 2020-2022 годы" от 13 января 2020 года № 466 (опубликовано 20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Тобыл на 2020-2022 годы согласно приложениям 1, 2 и 3 соответственно, в том числе на 2020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- 446237,9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- 152238,5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- 1444,5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- 292554,9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- 502207,6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- 55969,7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- 55969,7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Александровского сельского округа на 2020-2022 годы согласно приложениям 7, 8 и 9 соответственно, в том числе на 2020 год,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- 32878,0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- 2025,5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- 21,1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- 30831,4 тысячи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- 32878,0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Белозерского сельского округа на 2020-2022 годы согласно приложениям 10, 11 и 12 соответственно, в том числе на 2020 год,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- 14626,0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- 1042,2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- 13583,8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- 14626,0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Владимировского сельского округа на 2020-2022 годы согласно приложениям 13, 14 и 15 соответственно, в том числе на 2020 год,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- 22350,0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- 4559,0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- 63,0 тысячи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- 17728,0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- 24839,5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- 2489,5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- 2489,5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Жамбылского сельского округа на 2020-2022 годы согласно приложениям 16, 17 и 18 соответственно, в том числе на 2020 год,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- 27761,0 тысяча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- 7653,3 тысячи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- 46,7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- 20061,0 тысяча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- 39428,8 тысячи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- 11667,8 тысячи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- 11667,8 тысячи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Ждановского сельского округа на 2020-2022 годы согласно приложениям 19, 20 и 21 соответственно, в том числе на 2020 год,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- 23528,0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- 319,0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- 23198,0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- 23528,0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Заречного сельского округа на 2020-2022 годы согласно приложениям 22, 23 и 24 соответственно, в том числе на 2020 год,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- 131171,1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- 25013,0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- 105958,1 тысячи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- 144121,5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- 12950,4 тысячи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- 12950,4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Майкольского сельского округа на 2020-2022 годы согласно приложениям 25, 26 и 27 соответственно, в том числе на 2020 год,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- 176438,6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- 4253,6 тысячи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- 157,4 тысячи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- 172027,6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- 178244,4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- 1805,8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- 1805,8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Московского сельского округа на 2020-2022 годы согласно приложениям 28, 29 и 30 соответственно, в том числе на 2020 год,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- 23791,0 тысяча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- 2540,1 тысячи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- 5,4 тысячи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- 21245,5 тысячи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- 25749,7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- 1958,7 тысячи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- 1958,7 тысячи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Мичуринского сельского округа на 2020-2022 годы согласно приложениям 31, 32 и 33 соответственно, в том числе на 2020 год,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- 26932,0 тысячи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- 19068,2 тысячи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- 14,8 тысячи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- 7849,0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- 35363,6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- 8431,6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- 8431,6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Надеждинского сельского округа на 2020-2022 годы согласно приложениям 34, 35 и 36 соответственно, в том числе на 2020 год,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- 21816,0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- 835,4 тысячи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- 20980,6 тысячи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- 21816,0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Озерного сельского округа на 2020-2022 годы согласно приложениям 37, 38 и 39 соответственно, в том числе на 2020 год,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- 24518,0 тысяч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- 2920,6 тысячи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- 132,4 тысячи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- 21465,0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- 26110,2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- 1592,2 тысячи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- 1592,2 тысячи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Утвердить бюджет Октябрьского сельского округа на 2020-2022 годы согласно приложениям 40, 41 и 42 соответственно, в том числе на 2020 год, в следующих объемах: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- 145666,7 тысячи тенге, в том числе по: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- 6406,3 тысячи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- 17,0 тысяч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- 139243,4 тысячи тенге;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- 147002,9 тысячи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-1336,2 тысячи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- 1336,2 тысячи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Утвердить бюджет Ульяновского сельского округа на 2020-2022 годы согласно приложениям 46, 47 и 48 соответственно, в том числе на 2020 год, в следующих объемах: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- 20622,0 тысячи тенге, в том числе по: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- 626,0 тысяч тенге;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- 19996,0 тысяч тенге;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- 20622,0 тысячи тенге;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0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2020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1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2020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1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2020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1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2020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2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2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2020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2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2020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2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2020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3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2020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3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2020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38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2020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41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2020 год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4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2020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466</w:t>
            </w:r>
          </w:p>
        </w:tc>
      </w:tr>
    </w:tbl>
    <w:bookmarkStart w:name="z24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2020 год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