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2225" w14:textId="f392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14 мая 2020 года № 212 "Об утверждении государственного образовательного заказа на дошкольное воспитание и обучение, размера родительской платы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26 ноября 2020 года № 651. Зарегистрировано Департаментом юстиции Костанайской области 26 ноября 2020 года № 9592.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 акимат Костанайского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Костанайского района "Об утверждении государственного образовательного заказа на дошкольное воспитание и обучение, размера родительской платы на 2020 год" от 14 мая 2020 года № 212 (опубликовано 19 мая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9193)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образования" акимата Костанайского района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Костанайского района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Костанайского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Заречное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"Алтын бесік" государственного учреждения "Аппарат акима Заречного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11808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"BK KINDER"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11808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"Жанерке 2009"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"Балбөбек" государственного учреждения "Аппарат акима города Тобыл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"Гүлдер" государственного учреждения "Аппарат акима города Тобыл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город Тобыл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 - сад "Сәулетай" государственного учреждения "Аппарат акима города Тобыл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12915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 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предприятия "Ясли - сад "Шапағат" государственного учреждения "Аппарат акима Октябрьского сельского округа Костанайского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лет 11624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