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71d7" w14:textId="cf371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Костанайского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25 декабря 2020 года № 590. Зарегистрировано Департаментом юстиции Костанайской области 30 декабря 2020 года № 9676.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Костанайский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Костанайского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- 13198259,6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- 4758587,0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- 12502,0 тысячи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- 446385,0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- 7980785,6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- 14251332,6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- 33776,9 тысячи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- 108147,9 тысячи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- 74371,0 тысячи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-1086849,9 тысячи тенге;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-1086849,9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Костанайского района Костанайской области от 22.11.2021 </w:t>
      </w:r>
      <w:r>
        <w:rPr>
          <w:rFonts w:ascii="Times New Roman"/>
          <w:b w:val="false"/>
          <w:i w:val="false"/>
          <w:color w:val="00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2021 год предусмотрен объем субвенций, передаваемых из областного бюджета в сумме 1866258,0 тысяч тенге.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объемы бюджетных субвенций, передаваемых из районного бюджета в бюджеты города Тобыл, сельских округов: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бюджетные субвенции, передаваемые из районного бюджета в бюджеты города Тобыл, сельских округов на 2021 год в сумме 265007,0 тысяч тенге, в том числе: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Тобыл - 22185,0 тысяч тенге;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Айсаринского сельского округа - 18184,0 тысячи тенге;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Александровского сельского округа - 20890,0 тысяч тенге;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Белозерского сельского округа - 13655,0 тысяч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Владимировского сельского округа - 17116,0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Жамбылского сельского округа - 16813,0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Ждановского сельского округа - 13248,0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Заречного сельского округа - 25243,0 тысячи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Майкольского сельского округа - 16081,0 тысяча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Московского сельского округа - 15019,0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Мичуринского сельского округа - 4358,0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Надеждинского сельского округа - 17022,0 тысячи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Озерного сельского района - 16403,0 тысячи тенге;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Октябрьского сельского округа - 17174,0 тысячи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Садчиковского сельского округа - 18056,0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Ульяновского сельского округа - 13560,0 тысяч тенге;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бюджетные субвенции, передаваемые из районного бюджета в бюджеты города Тобыл, сельских округов на 2022 год в сумме 246920,0 тысяч тенге, в том числе: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города Тобыл - 20595,0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Айсаринского сельского округа - 17081,0 тысяча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Александровского сельского округа - 19791,0 тысяча тенге;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Белозерского сельского округа - 12293,0 тысячи тенге;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Владимировского сельского округа - 15566,0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Жамбылского сельского округа - 15105,0 тысяч тенге;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Ждановского сельского округа - 13303,0 тысячи тенге;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Заречного сельского округа - 24462,0 тысячи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Майкольского сельского округа - 14520,0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Московского сельского округа - 13859,0 тысяч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Мичуринского сельского округа - 2532,0 тысячи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Надеждинского сельского округа - 16903,0 тысячи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Озерного сельского округа - 14978,0 тысяч тенге;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Октябрьского сельского округа - 15500,0 тысяч тенге;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Садчиковского сельского округа - 16667,0 тысяч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Ульяновского сельского округа - 13765,0 тысяч тенге;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субвенции, передаваемые из районного бюджета в бюджеты города Тобыл, сельских округов на 2023 год в сумме 220218,0 тысяч тенге, в том числе: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Айсаринского сельского округа - 15487,0 тысяч тенге;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Александровского сельского округа - 19913,0 тысяч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Белозерского сельского округа - 12478,0 тысяч тенге;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Владимировского сельского округа - 14787,0 тысяч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Жамбылского сельского округа - 14898,0 тысяч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Ждановского сельского округа - 13752,0 тысячи тенге;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Заречного сельского округа - 25253,0 тысячи тенге;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Майкольского сельского округа - 13325,0 тысяч тенге;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Московского сельского округа - 12930,0 тысяч тенге;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Мичуринского сельского округа - 2076,0 тысяч тенге;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Надеждинского сельского округа - 17206,0 тысяч тенге;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Озерного сельского округа - 14428,0 тысяч тенге;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Октябрьского сельского округа - 12740,0 тысяч тенге;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Садчиковского сельского округа - 16686,0 тысяч тенге;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Ульяновского сельского округа - 14259,0 тысяч тенге.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районном бюджете на 2021 год предусмотрено погашение бюджетных кредитов, выданных из областного бюджета бюджетам местных исполнительных органов района, в сумме 74371,0 тысяча тенге.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районном бюджете на 2021 год предусмотрены трансферты из нижестоящего бюджета на компенсацию потерь вышестоящего бюджета в связи с изменением законодательства в сумме 5050143,0 тысячи тенге.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Костанайского района на 2021 год в сумме 25097,0 тысяч тенге.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2021 года.</w:t>
      </w:r>
    </w:p>
    <w:bookmarkEnd w:id="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Фищук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Аксаутова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590</w:t>
            </w:r>
          </w:p>
        </w:tc>
      </w:tr>
    </w:tbl>
    <w:bookmarkStart w:name="z78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Костанайского района Костанайской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770"/>
        <w:gridCol w:w="1184"/>
        <w:gridCol w:w="1046"/>
        <w:gridCol w:w="5694"/>
        <w:gridCol w:w="28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13198259,6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4758587,0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2585754,0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1261170,0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1324584,0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864500,0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300333,0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28533,0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446385,0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402385,0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402385,0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7980785,6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7980783,8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7980783,8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14251332,6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1496633,2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400543,3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29711,8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370592,3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228707,3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58680,0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3065,3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3045,3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1093024,6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1022340,7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81698,7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940642,0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70683,9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69183,9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14483,7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10148,2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10148,2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10148,2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4335,5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3823,5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647539,1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436056,1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436056,1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152469,0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68975,0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90924,0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71924,1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44114,0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95135,0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37161,0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5590372,0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2138925,2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202131,9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3531,9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1936793,3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1936793,3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3346445,9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1839550,9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1832150,9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1506895,0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1506895,0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105000,9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7349,3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97651,6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472008,8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163218,1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163218,1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163218,1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107013,9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105063,9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81126,9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467 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142649,7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120655,0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108316,0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12339,0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21994,7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59127,1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25139,1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18391,1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33988,0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16452,1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71206,8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25677,0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22426,0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9948,8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116536,4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116536,4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43335,4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43335,4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73201,0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23653,5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1097,5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233189,8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213189,8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213189,8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58155,4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155034,4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173840,0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местном уровне в области развития предпринимательства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155950,0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120448,6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120448,6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120448,6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120448,6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5315374,2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5315374,2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5315374,2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224,2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5050143,0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265007,0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33776,9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108147,9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108147,9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108147,9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108147,9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108147,9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6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-1086849,9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1086849,9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590</w:t>
            </w:r>
          </w:p>
        </w:tc>
      </w:tr>
    </w:tbl>
    <w:bookmarkStart w:name="z81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– в редакции решения маслихата Костанайского района Костанайской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"/>
        <w:gridCol w:w="779"/>
        <w:gridCol w:w="1058"/>
        <w:gridCol w:w="1058"/>
        <w:gridCol w:w="5759"/>
        <w:gridCol w:w="28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13904196,0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4783095,0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2326027,0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1494464,0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1112848,0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1009528,0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989144,0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323252,0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40580,0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187179,0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8919778,0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8919778,0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8919778,0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13904196,0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485539,0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149586,0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46899,0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345921,0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277904,0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85962,0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66316,0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34428,0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36111,0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7588084,0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3333505,0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3326351,0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3326351,0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4210082,0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995219,0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987575,0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3214863,0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3214863,0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44497,0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391439,0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95144,0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106291,0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93208,0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42794,0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18241,0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68919,0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16559,0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27292,0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38150,0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21037,0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17113,0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40295,0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154558,0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4750146,0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4750146,0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4750146,0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4503226,0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246920,0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57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83206,0</w:t>
            </w:r>
          </w:p>
        </w:tc>
      </w:tr>
      <w:tr>
        <w:trPr>
          <w:trHeight w:val="30" w:hRule="atLeast"/>
        </w:trPr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-83206,0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590</w:t>
            </w:r>
          </w:p>
        </w:tc>
      </w:tr>
    </w:tbl>
    <w:bookmarkStart w:name="z84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– в редакции решения маслихата Костанайского района Костанайской области от 22.11.2021 </w:t>
      </w:r>
      <w:r>
        <w:rPr>
          <w:rFonts w:ascii="Times New Roman"/>
          <w:b w:val="false"/>
          <w:i w:val="false"/>
          <w:color w:val="ff0000"/>
          <w:sz w:val="28"/>
        </w:rPr>
        <w:t>№ 107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727"/>
        <w:gridCol w:w="331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I. Доходы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10903795,3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5086362,0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2527012,0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864826,0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1662186,0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1121362,0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1121362,0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1089909,0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1028710,0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336181,0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285542,0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194666,0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180605,0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5608057,3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5608057,3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5608057,3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10903795,3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224608,0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150044,0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22811,0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127233,0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69681,0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47296,0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359325,0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288469,0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288469,0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69363,0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35061,0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51521,0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8921276,3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5586518,0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5579077,0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5579077,0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3330435,3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586778,3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578828,3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2743657,0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2743657,0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400403,0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128305,0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96874,0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физической культуры и спорта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72111,0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110362,0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97122,0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43568,0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32288,0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71246,0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29332,0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39014,0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17706,0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41907,0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649683,0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649683,0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649683,0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429465,0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220218,0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- 83150,0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7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83150,0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- 83150,0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