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7f7a" w14:textId="0d27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и захоронение твердых бытовых отходов по Наурзумскому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21 мая 2020 года № 351. Зарегистрировано Департаментом юстиции Костанайской области 28 мая 2020 года № 9226. Утратило силу решением маслихата Наурзумского района Костанайской области от 31 августа 2021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31.08.2021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Наурзумский районный маслихат 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образования и накопления коммунальных отходов по Наурзумскому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тарифы на сбор, вывоз и захоронение твердых бытовых отходов по Наурзумскому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Наурзумскому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2433"/>
        <w:gridCol w:w="3171"/>
        <w:gridCol w:w="4637"/>
      </w:tblGrid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отделения связи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залы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Автозаправочная станция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квадратный метр.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Наурзумскому району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5"/>
        <w:gridCol w:w="3483"/>
        <w:gridCol w:w="3484"/>
        <w:gridCol w:w="2368"/>
      </w:tblGrid>
      <w:tr>
        <w:trPr>
          <w:trHeight w:val="30" w:hRule="atLeast"/>
        </w:trPr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м3 (без налога на добавленную стоимость) (тенге)*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 (за 1м3)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1 363,49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1 030,16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*без платежа за эмиссии в окружающую среду.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