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588e" w14:textId="b2b5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9 января 2020 года № 326 "О районном бюджете Наурзумского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27 октября 2020 года № 394. Зарегистрировано Департаментом юстиции Костанайской области 28 октября 2020 года № 9513.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Наурзумского района на 2020-2022 годы" от 9 января 2020 года № 326 (опубликовано 14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3 496 637,7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273 089,0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21 563,0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1 115,0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3 200 870,7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3 625 025,8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29 751,0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35 788,0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6 037,0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-158 139,1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158 139,1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143 278,0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6 037,0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20 898,1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3200870,7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