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449c" w14:textId="3554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3 февраля 2020 года № 17. Зарегистрировано Департаментом юстиции Костанайской области 14 февраля 2020 года № 8972. Утратило силу постановлением акимата района Беимбета Майлина Костанайской области от 18 мая 2021 года № 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Беимбета Майлина Костанайской области от 18.05.2021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Беимбета Майлина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района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 от 28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26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7959).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акимата района Беимбета Майлина"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здравоохранения: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больницы, заместитель руководителя государственного учреждения и государственного казенного предприятия районного значения;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заведующие клиническими (отделениями скорой медицинской помощи, дневным стационаром, поликлиникой) и параклиническими подразделениями государственного учреждения и государственного казенного предприятия районного значения;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акушер (ка);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диетическая сестра;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зубной врач (дантист);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медицинская(-ий) сестра (брат);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специалист общественного здравоохранения (статистик);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лаборант (медицинский);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провизор (фармацевт);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специалист психолог;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рентгенолаборант;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социальный работник;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фельдшер;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медицинский регистратор.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района;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отделением надомного обслуживания, являющийся структурным подразделением организации районного значения;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по социальной работе;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по социальной работе;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 структурного подразделения центра (службы) занятости;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работник по уходу за престарелыми и инвалидами;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работник по уходу за детьми-инвалидами и инвалидами старше 18 лет с психоневрологическими заболеваниями.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образования: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организаций образования, методического кабинета (центра));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государственного учреждения и государственного казенного предприятия районного значения: малокомплектной школы, дошкольной организаций образования, методического кабинета (центра);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государственного учреждения и государственного казенного предприятия районного значения (кроме малокомплектной школы);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государственного казенного предприятия районного значения: малокомплектной школы;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(заведующий) библиотеки государственного учреждения и государственного казенного предприятия районного значения;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 организаций дошкольного, начального, основного среднего, общего среднего образования, в том числе учитель-дефектолог, учитель-логопед, преподаватель-организатор начальной военной подготовки;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социальный педагог;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педагог дополнительного образования;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 педагог-психолог (за исключением педагог-психолога организаций образования, реализующих общеобразовательные учебные программы начального, основного среднего и общего среднего образования);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лаборант;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психолог;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воспитатель;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музыкальный руководитель (основных служб);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вожатый;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методист (основных служб);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методист методического кабинета;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медицинская(ий) сестра (брат);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логопед;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диетическая сестра;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инструктор по физической культуре (основных служб);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хореограф (основных служб);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библиотекарь.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культуры: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заведующий (руководитель) концертным залом государственного учреждения и государственного казенного предприятия районного значения;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музыкальный руководитель;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художники всех наименований (основных служб);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хореограф;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звукорежиссер;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режиссер;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режиссер-постановщик;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аккомпаниатор;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концертмейстер;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культорганизатор (основных служб);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библиотекарь;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библиограф;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редактор (основных служб);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методист всех наименований (основных служб);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учителя казахского, русского, английского языков.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спорта: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районного значения;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методист;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тренер-преподаватель;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медицинская(ий) сестра/брат (специализированная(ый)).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