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3a147" w14:textId="173a1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маслихата от 13 января 2020 года № 340 "О бюджетах сел, сельских округов Узункольского района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Узункольского района Костанайской области от 5 июня 2020 года № 384. Зарегистрировано Департаментом юстиции Костанайской области 15 июня 2020 года № 9268.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Узункольский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"О бюджете сел, сельских округов Узункольского района на 2020-2022 годы" от 13 января 2020 года </w:t>
      </w:r>
      <w:r>
        <w:rPr>
          <w:rFonts w:ascii="Times New Roman"/>
          <w:b w:val="false"/>
          <w:i w:val="false"/>
          <w:color w:val="000000"/>
          <w:sz w:val="28"/>
        </w:rPr>
        <w:t>№ 340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14 января 2020 года в Эталонном контрольном банке нормативных правовых актов Республики Казахстан, зарегистрировано в Реестре государственной регистрации нормативных правовых актов за № 8883)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Утвердить бюджет Ершовского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55226,0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1478,0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70,0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53678,0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55226,0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"25. Утвердить бюджет Пресногорьковского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55904,0 тысячи тенге, в том числе по: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4807,0 тысяч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20,0 тысяч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51077,0 тысяч тенге;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55904,0 тысячи тенге;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тенге.";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47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"47. Утвердить бюджет Узункольского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526930,0 тысяч тенге, в том числе по: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15730,0 тысяч тенге;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2050,0 тысяч тенге;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509150,0 тысяч тенге;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630909,4 тысяч тенге;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-103979,4 тысяч тенге;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103979,4 тысяч тенге.";</w:t>
      </w:r>
    </w:p>
    <w:bookmarkEnd w:id="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50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"50. Учесть, что в бюджете Узункольского сельского округа на 2020 год предусмотрено поступление целевых текущих трансфертов из районного бюджета, в том числе на: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средний ремонт улицы Ворошилова;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услуги на разработку сметной документации по среднему ремонту внутрипоселковых улиц и автостоянок;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услуги по расчету стоимости экспертиз качества работ и материалов по объектам на средний ремонт улиц села Узунколь.";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указанное решение </w:t>
      </w:r>
      <w:r>
        <w:rPr>
          <w:rFonts w:ascii="Times New Roman"/>
          <w:b w:val="false"/>
          <w:i w:val="false"/>
          <w:color w:val="000000"/>
          <w:sz w:val="28"/>
        </w:rPr>
        <w:t>пунктом 51-1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"51-1. Учесть, что в бюджете Узункольского сельского округа на 2020 год предусмотрено поступление кредитов из областного бюджета на кредитование бюджетов сел, сельских округов для финансирования мероприятий в рамках Дорожной карты занятости.";</w:t>
      </w:r>
    </w:p>
    <w:bookmarkEnd w:id="4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"52. Учесть, что в бюджете Узункольского сельского округа на 2020 год предусмотрено поступление целевых текущих трансфертов из республиканского бюджета, в том числе на: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увеличение оплаты труда педагогов государственных организаций дошкольного образования;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доплату за квалификационную категорию педагогам государственных организаций дошкольного образования;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реализацию мероприятий по социальной и инженерной инфраструктуре в сельских населенных пунктах в рамках проекта "Ауыл - Ел бесігі.";</w:t>
      </w:r>
    </w:p>
    <w:bookmarkEnd w:id="5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5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Жумабаев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Узункольского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Бараншина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"5" июня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"13"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340</w:t>
            </w:r>
          </w:p>
        </w:tc>
      </w:tr>
    </w:tbl>
    <w:bookmarkStart w:name="z66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Ершовского сельского округа на 2020 год</w:t>
      </w:r>
    </w:p>
    <w:bookmarkEnd w:id="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"5" июня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"13"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340</w:t>
            </w:r>
          </w:p>
        </w:tc>
      </w:tr>
    </w:tbl>
    <w:bookmarkStart w:name="z69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Новопокровского сельского округа на 2020 год</w:t>
      </w:r>
    </w:p>
    <w:bookmarkEnd w:id="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"5" июня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"13"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340</w:t>
            </w:r>
          </w:p>
        </w:tc>
      </w:tr>
    </w:tbl>
    <w:bookmarkStart w:name="z72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Пресногорьковского сельского округа на 2020 год</w:t>
      </w:r>
    </w:p>
    <w:bookmarkEnd w:id="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"5" июня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"13"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340</w:t>
            </w:r>
          </w:p>
        </w:tc>
      </w:tr>
    </w:tbl>
    <w:bookmarkStart w:name="z75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Троебратское на 2020 год</w:t>
      </w:r>
    </w:p>
    <w:bookmarkEnd w:id="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"5" июня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"13"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340</w:t>
            </w:r>
          </w:p>
        </w:tc>
      </w:tr>
    </w:tbl>
    <w:bookmarkStart w:name="z78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Федоровского сельского округа на 2020 год</w:t>
      </w:r>
    </w:p>
    <w:bookmarkEnd w:id="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"5" июня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"13"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340</w:t>
            </w:r>
          </w:p>
        </w:tc>
      </w:tr>
    </w:tbl>
    <w:bookmarkStart w:name="z81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Узункольского сельского округа на 2020 год</w:t>
      </w:r>
    </w:p>
    <w:bookmarkEnd w:id="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526930,0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509150,0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630909,4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27902,4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27902,4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27902,4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410474,0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410474,0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410474,0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381126,0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-103979,4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103979,4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