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df989" w14:textId="b0df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Павлодарского областного маслихата от 14 июня 2018 года № 236/22 "О дополнительном лекарственном обеспечении"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20 марта 2020 года № 448/38. Зарегистрировано Департаментом юстиции Павлодарской области 31 марта 2020 года № 6777. Утратило силу решением Павлодарского областного маслихата от 22 апреля 2021 года № 21/3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областного маслихата от 22.04.2021 № 21/3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14 июня 2018 года № 236/22 "О дополнительном лекарственном обеспечении" (зарегистрированное в Реестре государственной регистрации нормативных правовых актов за № 5997, опубликованное 26 июня 2018 года в Эталонном контрольном банке нормативных правовых актов Республики Казахстан в электронном виде) следующее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строку с порядковым номером 11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0"/>
        <w:gridCol w:w="2555"/>
        <w:gridCol w:w="7465"/>
      </w:tblGrid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(сужение) гортани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"Колистиметат натрия"; "Будесонид";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"Сальбутамол";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"Аспирационный катетер с вакуумным контролем";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"Тепловлагообменник";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"Пульсоксиметр пальчиковый";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"Марлевые тампоны";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"Повидон-йод";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"Натрия хлорид изотонический раствор 0.9%";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"Спиртовые салфетки";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"Шприцы 5 мл".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строкой с порядковым номером 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928"/>
        <w:gridCol w:w="10813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Стеноз сигмовидной кишки (Синдром короткой кишки) </w:t>
            </w:r>
          </w:p>
        </w:tc>
        <w:tc>
          <w:tcPr>
            <w:tcW w:w="10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"ldH(bY'3140HHaEklHM Infusomat Space ИпеТуре IV — Standart REF";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"Инфузионный фильтр Интрапур Липид Неонат";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"Удлинитель 0riginal Perfusor-LeitungLuer Lock";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"Инстоплер - заглушка с инъекционной мембраной";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для многократного забора медикаментов антибактериальный фильтр";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"Шприцы 1 мл";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"Шприцы 3 мл";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"Шприцы 10 мл";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"Шприцы 20 мл";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"Шприцы 50 мл";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"Иглы одноразовые для инъекций";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"Шприц стерильный ВГ poliFush с 09 0/0 раствором NaCl";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"Пленчатая прозрачная повязка на центральный катетер";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"Гипоаллергенный фиксирующий пластырь";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"Стерильная повязка для фиксации катетера тегадерм";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"Спиртосодержащий антисептик для наружного применения с дозатором";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"Хлоргексидин раствор для наружного применения";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"Стерильные салфетки";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"Перчатки стерильные";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"Перчатки нестерильные";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"Самоклеющаяся стерильная простыня";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"Маски хирургические";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"Пеленки одноразовые";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"Шапки хирургические";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"Зонд ректальный".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"Оликлиномель N4".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"Тиамина мононитрат";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"Рибофлавина натрия фосфат дигидрат";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"Никотинамид";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"Пиридоксина гидрохлорид";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"Натрия пантотенат";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"Натрия аскорбат";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"Биотин";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"Фолиевая кислота"; "Цианокобаламин";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"Солвит".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Жирорастворимые витамины для парентерального введения: "Эмульсия для инфузий";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"Ретинола пальмитат";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"Фитоменадион";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"Эргокальциферол";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"Альфа-токоферол".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"Хрома хлорида гексагидрат";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 хлорида дигидрат";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"Железа хлорида гексагидрат"; "Марганца хлорида тетрагидрат";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"Калия йодид";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"Глюкоза (Декстроза) или Глюкостенил";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"Стерофундин";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"Натрия хлорид";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"Нутрилон Пепти";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"Гастро, Пепти аминокислоты";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"Раствор для закрытия катетеров, с циклотауролидином, цитратом 494, гепари";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"Урсодезоксихолевая кислота";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"Адеметеонин лиофилизат".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социального и культурного развития.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