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23cd" w14:textId="e792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совместные постановление акимата Павлодарской области от 15 июня 2012 года № 4 и решение Павлодарского областного маслихата от 15 июня 2012 года № 58/5 "Об установлении минимальных размеров земельных участков сельскохозяйственного назначения, предоставляемых в собственность или землепользование 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20 марта 2020 года № 2 и решение маслихата Павлодарской области от 20 марта 2020 года № 3. Зарегистрировано Департаментом юстиции Павлодарской области 31 марта 2020 года № 6780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 акимат Павлодарской области ПОСТАНОВЛЯЕТ и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15 июня 2012 года № 4 и решение Павлодарского областного маслихата от 15 июня 2012 года № 58/5 "Об установлении минимальных размеров земельных участков сельскохозяйственного назначения, предоставляемых в собственность или землепользование в Павлодарской области" (зарегистрировано в Реестре государственной регистрации нормативных правовых актов за № 3212, опубликовано 26 июля 2012 года в газетах "Сарыарка Самалы", "Звезда Прииртышья")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совместным постановлению и решению слово "Качирский" заменить на слово "Тереңкөл", слово "Лебяжинский" заменить на слово "Аққулы".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совместных постановления и решения возложить на постоянную комиссию областного маслихата по аграрным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