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9f4d" w14:textId="a669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и изменении транскрипции некоторых административно-территориальных единиц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Павлодарской области от 20 марта 2020 года № 2 и решение маслихата Павлодарской области от 20 марта 2020 года № 442/38. Зарегистрировано Департаментом юстиции Павлодарской области 31 марта 2020 года № 6785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со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учитывая мнение населения соответствующих территорий и на основании заключения областной ономастической комиссии от 13 декабря 2019 года, акимат Павлодарской области ПОСТАНОВЛЯЕТ и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административно-территориальные единицы Павлодарской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"Кызыласкерский" сельский округ в сельский округ "Қарақала" и село "Черное" в село "Қарақала"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изменить транскрипцию наименования села "Арбигень" в село "Арбаиген" Галкинского сельского округа Щербактинского района.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настоящих совместных постановления и решения возложить на постоянную комиссию областного маслихата по вопросам обеспечения прав и законных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совместные постановление и решение вводятся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Павлодарского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