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c7d7" w14:textId="083c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марта 2020 года № 55/2 "О некоторых вопросах в сфере агропромышленного комплекса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сентября 2020 года № 194/4. Зарегистрировано Департаментом юстиции Павлодарской области 22 сентября 2020 года № 6949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марта 2020 года № 55/2 "О некоторых вопросах в сфере агропромышленного комплекса на 2020 год" (зарегистрировано в Реестре государственной регистрации нормативных правовых актов за № 6787, опубликовано 1 апреля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"17"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469"/>
        <w:gridCol w:w="602"/>
        <w:gridCol w:w="1566"/>
        <w:gridCol w:w="2424"/>
        <w:gridCol w:w="2639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доза)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734 105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1 018 706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20 006 410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900 288,45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2 292 877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68 786,31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1 579 804,76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2 466 745,14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123 337,257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123 337,257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 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3 026 500,017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