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8691c" w14:textId="97869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Павлодарской области в сфере поддержки предпринимательства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25 декабря 2020 года № 283/5. Зарегистрировано Департаментом юстиции Павлодарской области 29 декабря 2020 года № 7129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 акимат Павлодарской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акимата Павлодарской области в сфере поддержки предпринимательства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предпринимательства и торговли Павлодарской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Павлодарской области.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Шаяхметова С. Б.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Павлодарской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283/5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Павлодарской области</w:t>
      </w:r>
      <w:r>
        <w:br/>
      </w:r>
      <w:r>
        <w:rPr>
          <w:rFonts w:ascii="Times New Roman"/>
          <w:b/>
          <w:i w:val="false"/>
          <w:color w:val="000000"/>
        </w:rPr>
        <w:t>в сфере поддержки предпринимательства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22 мая 2015 года № 144/5 "Об утверждении регламентов государственных услуг в сфере поддержки предпринимательства" (зарегистрировано в Реестре государственной регистрации нормативных правовых актов за № 4546, опубликовано 3 июля 2015 года в информационно-правовой системе "Әділет").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21 июня 2016 года № 195/5 "О внесении изменений в постановление акимата Павлодарской области от 22 мая 2015 года № 144/5 "Об утверждении регламентов государственных услуг в сфере поддержки предпринимательства" (зарегистрировано в Реестре государственной регистрации нормативных правовых актов за № 5157, опубликовано 14 июля 2016 года в информационно-правовой системе "Әділет").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30 января 2017 года № 9/2 "О внесении изменений в постановление акимата Павлодарской области от 22 мая 2015 года № 144/5 "Об утверждении регламентов государственных услуг в сфере поддержки предпринимательства" (зарегистрировано в Реестре государственной регистрации нормативных правовых актов за № 5397, опубликовано 13 марта 2017 года в Эталонном контрольном банке нормативных правовых актов Республики Казахстан в электронном виде).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12 июня 2017 года № 159/3 "О внесении изменений в постановление акимата Павлодарской области от 22 мая 2015 года № 144/5 "Об утверждении регламентов государственных услуг в сфере поддержки предпринимательства" (зарегистрировано в Реестре государственной регистрации нормативных правовых актов за № 5580, опубликовано 27 июля 2017 года в Эталонном контрольном банке нормативных правовых актов Республики Казахстан в электронном виде).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21 ноября 2017 года № 374/6 "О внесении изменений в постановление акимата Павлодарской области от 22 мая 2015 года № 144/5 "Об утверждении регламентов государственных услуг в сфере поддержки предпринимательства" (зарегистрировано в Реестре государственной регистрации нормативных правовых актов за № 5740, опубликовано 29 декабря 2017 года в Эталонном контрольном банке нормативных правовых актов Республики Казахстан в электронном виде).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