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8c0f1" w14:textId="d88c0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городского маслихата от 25 декабря 2019 года № 442/61 "О Павлодарском городском бюджете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Павлодара Павлодарской области от 2 марта 2020 года № 457/63. Зарегистрировано Департаментом юстиции Павлодарской области 5 марта 2020 года № 6738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Павлодарский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городского маслихата от 25 декабря 2019 года № 442/61 "О Павлодарском городском бюджете на 2020 – 2022 годы" (зарегистрировано в Реестре государственной регистрации нормативных правовых актов за № 6684, опубликованное 30 декабря 2019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Павлодарский городской бюджет на 2020 - 2022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101 606 862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77 755 214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265 020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2 955 526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20 631 102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99 109 039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204 309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204 537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139 843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139 843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2 153 671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- 2 153 671 тысяч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Учесть, что в городском бюджете на 2020 год предусмотрены объемы целевых текущих трансфертов передаваемых из Павлодарского городского бюджета бюджетам поселка, сельского округа и некоторых сел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17 979 тысяч тенге – на организацию водоснабжения в поселке Ленинский, в селах Жетекши и Мойылды;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25 000 тысяч тенге – на текущий ремонт электрооборудования уличного освещения в поселке Ленинский;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37 813 тысяч тенге – на средний ремонт автомобильных дорог в селе Жетекши;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78 355 тысяч тенге – на проведение текущего ремонта автомобильных дорог в поселке Ленинский;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34 000 тысяч тенге – на приобретение и установку детских игровых площадок в поселке Ленинский, в Кенжекольском сельском округе, в селах Жетекши, Мойылды, Павлодарское;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12 000 тысяч тенге – на установку уличных тренажеров в поселке Ленинский, в Кенжекольском сельском округе, в селах Жетекши и Мойылды;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15 000 тысяч тенге – на приобретение юрт в поселке Ленинский, в Кенжекольском сельском округе, в селах Жетекши, Мойылды, Павлодарское;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19 000 тысяч тенге – на зимнее содержание дорог в поселке Ленинский, в Кенжекольском сельском округе, в селах Жетекши, Мойылды, Павлодарское;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20 000 тысяч тенге – на текущий ремонт внутрипоселковых дорог селу Павлодарское;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10 752 тысяч тенге – на освещение улиц села Павлодарское;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7 500 тысяч тенге – на устройство мини-футбольного поля в селе Павлодарское;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2 625 тысяч тенге – на озеленение села Павлодарское;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500 тысяч тенге – на приобретение мебели для аппарата акима села Мойылды;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1 683 тысяч тенге – на обеспечение деятельности аппарата акима села Мойылды;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6 002 тысяч тенге – на текущий ремонт отопления здания ясли-сада № 20 в Кенжекольском сельском округе;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4 804 тысяч тенге – на освещение улиц в Кенжекольском сельском округе;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1 500 тысяч тенге – на оформление земельных участков в Кенжекольском сельском округе;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7 500 тысяч тенге – на изготовление и установку ограждения сельской свалки в селе Жетекши;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1 720 тысяч тенге – на обеспечение деятельности дома культуры в поселке Ленинский.";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на 2020 год резерв местного исполнительного органа города Павлодара в сумме 274 961 тысяч тенге.";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Павлодарского городского маслихата по экономике и бюджету.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Павлодарского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Пряхин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Павлодарского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Мукашева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марта 2020 года № 457/63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442/61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Павлодарский городской бюджет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1213"/>
        <w:gridCol w:w="782"/>
        <w:gridCol w:w="5274"/>
        <w:gridCol w:w="42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101606862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77755214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17547703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8561123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8986580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8020608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8020608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6587276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5643299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633793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310184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45078743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43776344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772945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529454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520884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520884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265020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103679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102854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825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161341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161341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2955526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2737756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2737756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217770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150520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67250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20631102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20631102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20631102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1048"/>
        <w:gridCol w:w="1048"/>
        <w:gridCol w:w="6237"/>
        <w:gridCol w:w="24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99109039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1513538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327052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302412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270629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255780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232778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137912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75306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879323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845032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567704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277328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205362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205362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170931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170931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28044834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7166463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7150948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4427432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2723516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19579475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17339346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16281520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1057826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683301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683301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1556828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1556828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1298896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1298896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89547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309558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145186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621603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68123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3682817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413055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413055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2682750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2335648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772755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332270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111470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238060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761777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74443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343534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343534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560267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560267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92212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318721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93423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12669544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6194330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228340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225340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5911265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1968856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2589458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служебного жилища, инженерно-коммуникационной инфраструктуры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1352951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4624595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3529173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3525053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1095422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148034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738688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1850619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1850619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875409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368260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569123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1319595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347217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345417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345417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570480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275421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205676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295059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295059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222215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172608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167256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179683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80883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64545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149862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102025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102025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109658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109658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76411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3296860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2996860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2996860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2971860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1500472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1500472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274961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274961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1205511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1151668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46511436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46511436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46511436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131316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45547712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829468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204309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204537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200560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200560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200560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200560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139843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139843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139843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139843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139843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139843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2153671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-2153671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2748036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2748036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2748036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2748036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590388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590388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590388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457/63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442/61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Павлодарский городской бюджет на 2021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85002958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79713154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18056579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9040455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9016124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7497012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7497012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8361529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5981897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671820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1707812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45245897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43824744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811592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2967935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2743063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2743063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153587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2040958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2040958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2040958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1258"/>
        <w:gridCol w:w="1259"/>
        <w:gridCol w:w="5018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79051221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22512060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6421636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6421636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3940203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2481433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15460477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12939702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12012746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926956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1920810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1920810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2376192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1955228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1565665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1306822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1112155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1112155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876370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1676034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1676034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1676034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1676034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48441754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48441754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48441754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47686402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755352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5951965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-5951965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5951965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5951965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5951965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5951965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