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81c9" w14:textId="8708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16 апреля 2020 года № 862/3. Зарегистрировано Департаментом юстиции Павлодарской области 28 апреля 2020 года № 6806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города Павлодара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Кенжалинова А. 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862/3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предприятий города Павлодара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8"/>
        <w:gridCol w:w="6852"/>
      </w:tblGrid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с суммы, превышающей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 тенге до 250 000 000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4 850 000 тенге + 15 процентов с суммы,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суммы, превышающей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500 000 001 тенге до 1 000 000 000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суммы, превышающей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1 000 000 001 тенге и свыше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247 350 000 тенге + 50 процентов с суммы, превышающей чистый доход в размере 1 000 000 000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