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6ee2" w14:textId="5af6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Кенжеколь и Долгое Кенжекольского сельского округа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Кенжекольского сельского округа города Павлодара Павлодарской области от 19 февраля 2020 года № 17-1-03/8. Зарегистрировано Департаментом юстиции Павлодарской области 24 февраля 2020 года № 6732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 Кенжеколь и Долгое Кенжекольского сельского округа и на основании заключения областной ономастической комиссии от 13 декабря 2019 года, аким Кенжекольского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Кенжеколь Кенжекольского сельского округа города Павлодара: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"Дорожная" - на улицу "Баян батыр";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"Кирпичная" - на улицу "Келісім";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"Парковая" - на улицу "Малайсары тархан";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"Пригородная" - на улицу "Сұлтанбет сұлтан";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"С. Токина" - на улицу "Лашын";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"Южная" - на улицу "Қапар Смағұлов".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в селе Долгое Кенжекольского сельского округа города Павлодара: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"Северная" - на улицу "Қимақ";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"Центральная" - на улицу "Қазанғап би".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Кенжекольского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Шуакбаев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