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500c" w14:textId="8535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организациях города Экибастуза на 2021 год</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30 ноября 2020 года № 836/10. Зарегистрировано Департаментом юстиции Павлодарской области 7 декабря 2020 года № 7075</w:t>
      </w:r>
    </w:p>
    <w:p>
      <w:pPr>
        <w:spacing w:after="0"/>
        <w:ind w:left="0"/>
        <w:jc w:val="both"/>
      </w:pPr>
      <w:bookmarkStart w:name="z1"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организациях города Экибастуза на 2021 год независимо от организационно - 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Экибастуза.</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 1 января 2021 года.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Экибастуза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30 ноября 2020 года</w:t>
            </w:r>
            <w:r>
              <w:br/>
            </w:r>
            <w:r>
              <w:rPr>
                <w:rFonts w:ascii="Times New Roman"/>
                <w:b w:val="false"/>
                <w:i w:val="false"/>
                <w:color w:val="000000"/>
                <w:sz w:val="20"/>
              </w:rPr>
              <w:t>№ 836/10</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w:t>
      </w:r>
      <w:r>
        <w:br/>
      </w:r>
      <w:r>
        <w:rPr>
          <w:rFonts w:ascii="Times New Roman"/>
          <w:b/>
          <w:i w:val="false"/>
          <w:color w:val="000000"/>
        </w:rPr>
        <w:t>оставшихся до наступления совершеннолетия без попечения родителей, являющихся</w:t>
      </w:r>
      <w:r>
        <w:br/>
      </w:r>
      <w:r>
        <w:rPr>
          <w:rFonts w:ascii="Times New Roman"/>
          <w:b/>
          <w:i w:val="false"/>
          <w:color w:val="000000"/>
        </w:rPr>
        <w:t>выпускниками организаций образования в организациях</w:t>
      </w:r>
      <w:r>
        <w:br/>
      </w:r>
      <w:r>
        <w:rPr>
          <w:rFonts w:ascii="Times New Roman"/>
          <w:b/>
          <w:i w:val="false"/>
          <w:color w:val="000000"/>
        </w:rPr>
        <w:t>города Экибастуза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5753"/>
        <w:gridCol w:w="1544"/>
        <w:gridCol w:w="2767"/>
        <w:gridCol w:w="147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"ЗАВОД МВИ"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"Промэнергоизоляция"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"Горэлектросеть"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"Астана ҚАЛА ҚҰРЫЛЫС"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"KBI Energy"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"Экибастузэнерго"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"ЭВЕРЕСТ-АUTO"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"ЖОЛАМАН-ЭК"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