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62b7" w14:textId="2496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Акколь Аккольского сельского округа города Экибастуз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Аккольского сельского округа города Экибастуза Павлодарской области от 30 июля 2020 года № 1-08/4. Зарегистрировано Департаментом юстиции Павлодарской области 4 августа 2020 года № 6883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учитывая мнение жителей села Акколь Аккольского сельского округа и на основании заключения областной ономастической комиссии от 13 декабря 2019 года, аким Аккольского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селе Акколь Аккольского сельского округа города Экибастуза: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"Строительная" на улицу "Бөгенбай батыр";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"Школьная" на улицу "Мектеп";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"Кеңес" на улицу "Жандарбек ата";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"Ленина" на улицу "Мейрам Асылғазин";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"Целинная" на улицу "Естай ақын".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