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42340" w14:textId="ec423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2020 год по Актогайскому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Актогайского района Павлодарской области от 26 мая 2020 года № 93. Зарегистрировано Департаментом юстиции Павлодарской области 28 мая 2020 года № 6836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Актогайского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2020 год по Актогайскому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Актогайского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2020 года № 93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</w:t>
      </w:r>
      <w:r>
        <w:br/>
      </w:r>
      <w:r>
        <w:rPr>
          <w:rFonts w:ascii="Times New Roman"/>
          <w:b/>
          <w:i w:val="false"/>
          <w:color w:val="000000"/>
        </w:rPr>
        <w:t>размер родительской платы на 2020 год по Актогайскому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4051"/>
        <w:gridCol w:w="1392"/>
        <w:gridCol w:w="2246"/>
        <w:gridCol w:w="3588"/>
      </w:tblGrid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 сад "Ақ бота" аппарата акима Актогайского сельского округа Актогайского района"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25798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 – 9200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Приреченская средняя школа Актогайского района" (мини-центр)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27160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 – 7000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Тленшина Актогайского района" (мини-центр)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26112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 – 7000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Естая Актогайского района" (мини-центр)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 – 6500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"Шидертинская основная школа Актогайского района" (мини-центр)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27870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 – 6000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Муткенова Актогайского района" (мини-центр)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12506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 – 9400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Харьковская средняя школа Актогайского района" (мини-центр)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 – 6500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Караобинская средняя школа Актогайского района" (мини-центр)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 – 6000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К.Идрисова Актогайского района" (мини-центр)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16592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 – 6000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Агрономийская средняя школа Актогайского района" (мини-центр)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 – 6000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Шолаксорская средняя школа Актогайского района" (мини-центр)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18090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 – 5000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Жалаулинская средняя школа имени Ныгымана Алшинова Актогайского района" (мини-центр)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 – 7400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"Шиликтинская основная школа Актогайского района" (мини-центр)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 – 6000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Абая Актогайского района" (мини-центр)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15344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 – 10500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"Енбекшинская основная школа Актогайского района" (мини-центр)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 – 6000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Ныгманова Актогайского района" (мини-центр)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 – 7000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"Ленинская основная школа Актогайского района" (мини-центр)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17312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 – 5000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"Жамбылская основная школа Актогайского района" (мини-центр)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 – 5000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"Жанатапская начальная школа Актогайского района" (мини-центр)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 – 5000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школа имени Х. Шаяхметова Актогайского района" (мини-центр)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 – 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