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68e1" w14:textId="c1b6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и о повышении ставок земельного налога Актогайского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30 ноября 2020 года № 333/70. Зарегистрировано Департаментом юстиции Павлодарской области 30 ноября 2020 года № 7052.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бюджет" (Налоговый кодекс),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Актогайского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Повысить ставки земельного налога от базовых ставок земельного налога на основании проекта (схемы) зонирования земель Актогайского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опубликования, за исключением пункта 2, который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333/70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Актогайского района 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073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813300" cy="140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333/70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Повышение ставок земельного налога Актогайского района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Актогайского районного маслихата Павлодарской области от 03.11.2021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50/11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0"/>
        <w:gridCol w:w="9300"/>
      </w:tblGrid>
      <w:tr>
        <w:trPr>
          <w:trHeight w:val="3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расположения земель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повышения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</w:tr>
      <w:tr>
        <w:trPr>
          <w:trHeight w:val="3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Ақжол</w:t>
            </w:r>
          </w:p>
        </w:tc>
      </w:tr>
      <w:tr>
        <w:trPr>
          <w:trHeight w:val="3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Жалаулинский сельский округ</w:t>
            </w:r>
          </w:p>
        </w:tc>
      </w:tr>
      <w:tr>
        <w:trPr>
          <w:trHeight w:val="3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Жолболдинский сельский округ</w:t>
            </w:r>
          </w:p>
        </w:tc>
      </w:tr>
      <w:tr>
        <w:trPr>
          <w:trHeight w:val="3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Караобинский сельский округ</w:t>
            </w:r>
          </w:p>
        </w:tc>
      </w:tr>
      <w:tr>
        <w:trPr>
          <w:trHeight w:val="3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Кожамжарский сельский округ</w:t>
            </w:r>
          </w:p>
        </w:tc>
      </w:tr>
      <w:tr>
        <w:trPr>
          <w:trHeight w:val="3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Муткеновский сельский округ</w:t>
            </w:r>
          </w:p>
        </w:tc>
      </w:tr>
      <w:tr>
        <w:trPr>
          <w:trHeight w:val="3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