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c21e" w14:textId="737c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Актогай Актогайского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сельского округа Актогайского района Павлодарской области от 1 октября 2020 года № 11. Зарегистрировано Департаментом юстиции Павлодарской области 1 октября 2020 года № 6970. Утратило силу решением акима Актогайского сельского округа Актогайского района Павлодарской области от 25 декабря 2020 года № 19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Актогайского сельского округа Актогайского района Павлодарской области от 25.12.2020 № 19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Актогайского района от 30 сентября 2020 года № 2-01/267, аким Актогайского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высокопатогенного гриппа птиц установить карантин на территории села Актогай Актогайского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