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1b172" w14:textId="8b1b1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карантина на территории крестьянского хозяйства "Бирлик" Кожамжарского сельского округа Актогайского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Кожамжарского сельского округа Актогайского района Павлодарской области от 24 декабря 2020 года № 7. Зарегистрировано Департаментом юстиции Павлодарской области 28 декабря 2020 года № 7124. Утратило силу решением акима Кожамжарского сельского округа Актогайского района Павлодарской области от 19 февраля 2021 года № 1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Кожамжарского сельского округа Актогайского района Павлодарской области от 19.02.2021 № 1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Актогайского района от 13 октября 2020 года № 2-01/280, аким Кожамжарского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выявлением болезни эмфизематозного карбункула крупного рогатого скота установить карантин на территории крестьянского хозяйства "Бирлик" Кожамжарского сельского округа Актогайского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Кожамжарского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Тезекбаев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