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d16a" w14:textId="649d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30 декабря 2019 года № 304/54 "О бюджетах сельских округов и поселка Майкаин Баянаульского района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16 сентября 2020 года № 346/59. Зарегистрировано Департаментом юстиции Павлодарской области 22 сентября 2020 года № 6953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30 декабря 2019 года № 304/54 "О бюджетах сельских округов и поселка Майкаин Баянаульского района на 2020 - 2022 годы" (зарегистрированное в Реестре государственной регистрации нормативных правовых актов за № 6702, опубликованное 14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Баянаульского сельского округа на 2020 - 2022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417127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401398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423036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5909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Аксанского сельского округа на 2020 - 2022 годы согласно приложениям 4, 5,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39577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Бирликского сельского округа на 2020 - 2022 годы согласно приложениям 7, 8,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36547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Жанажольского сельского округа на 2020 - 2022 годы согласно приложениям 10, 11,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34696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Жанатлекского сельского округа на 2020 - 2022 годы согласно приложениям 13, 14,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30530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Каратомарского сельского округа на 2020 - 2022 годы согласно приложениям 16, 17,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31895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Куркелинского сельского округа на 2020 - 2022 годы согласно приложениям 19, 20,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35574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34214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Кундыкольского сельского округа на 2020 - 2022 годы согласно приложениям 22, 23,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155695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154562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Кызылтауского сельского округа на 2020 - 2022 годы согласно приложениям 25, 26, 27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35947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Сатпаевского сельского округа на 2020 - 2022 годы согласно приложениям 28, 29,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38775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38494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Торайгырского сельского округа на 2020 - 2022 годы согласно приложениям 31, 32, 33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318345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317958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318345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Узынбулакского сельского округа на 2020 - 2022 годы согласно приложениям 34, 35, 36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35080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поселка Майкаин на 2020 - 2022 годы согласно приложениям 37, 38, 39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636773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624313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641927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5154 тысяч тенге.";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социально– экономического развития, планирования бюджета и социальной политики.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Жанажольского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Жанатлекского сельского округа на 2020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Куркелинского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Кундыкольского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Кызылтауского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Торайгырского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Майкаин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748"/>
        <w:gridCol w:w="1578"/>
        <w:gridCol w:w="1579"/>
        <w:gridCol w:w="4410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641927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220352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