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7d5bd" w14:textId="b17d5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Баянаульского района Павлодарской области от 8 октября 2020 года № 321/10. Зарегистрировано Департаментом юстиции Павлодарской области 13 октября 2020 года № 6980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Баянаульского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без изъятия земельных участков у собственников и землепользователей для проведения разведки полезных ископаемых на земельном участке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Баянаульского района Кызырова К. Г.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Баянаульского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321/10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5792"/>
        <w:gridCol w:w="1960"/>
        <w:gridCol w:w="1278"/>
        <w:gridCol w:w="2422"/>
      </w:tblGrid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земельного участка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"IBM Gold"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2,19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разведки полезных ископаемых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Майкаин, хвостохранилище Майкаинской обогатительной фабрики №2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