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1a038" w14:textId="f31a0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поселка Майкаин Баянаульского района от 20 апреля 2020 года № 1-20/2 "Об установлении ограничительных мероприятий на территории села Шоптыколь поселка Майкаин Баянаульского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Майкаин Баянаульского района Павлодарской области от 17 августа 2020 года № 1-20/6. Зарегистрировано Департаментом юстиции Павлодарской области 19 августа 2020 года № 6911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 - санитарного инспектора Баянаульского района от 21 июля 2020 года № 2-19/149, аким поселка Майкаин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бешенства крупного рогатого скота снять ограничительные мероприятия, установленные на территории села Шоптыколь поселка Майкаин Баянаульского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поселка Майкаин Баянаульского района от 20 апреля 2020 года № 1-20/2 "Об установлении ограничительных мероприятий на территории села Шоптыколь поселка Майкаин Баянаульского района" (зарегистрированное в Реестре государственной регистрации нормативных правовых актов за № 6802, опубликованное 21 апреля 2020 года в Эталонном контрольном банке нормативных правовых актов Республики Казахстан).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поселка Майкаин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Молдатаев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