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c660" w14:textId="618c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крестьянского хозяйства "Бауыржан" расположенного в Бирликском сельском округе Баянаульского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Бирликского сельского округа Баянаульского района Павлодарской области от 21 января 2020 года № 1-17/1. Зарегистрировано Департаментом юстиции Павлодарской области 21 января 2020 года № 6711. Утратило силу решением акима Бирликского сельского округа Баянаульского района Павлодарской области от 13 мая 2020 года № 1-17/3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Бирликского сельского округа Баянаульского района Павлодарской области от 13.05.2020 № 1-17/3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Баянаульского района от 18 декабря 2019 года № 2-19/240, аким Бирликского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бешенства животных установить ограничительные мероприятия на территории крестьянского хозяйства "Бауыржан" расположенного в Бирликском сельском округе Баянаульского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Бирликского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